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85338" w14:textId="629E1FC0" w:rsidR="000B6E3E" w:rsidRPr="00E31842" w:rsidRDefault="000B6E3E" w:rsidP="000B6E3E">
      <w:pPr>
        <w:rPr>
          <w:b/>
          <w:sz w:val="28"/>
          <w:szCs w:val="28"/>
          <w:lang w:val="nl-NL"/>
        </w:rPr>
      </w:pPr>
      <w:r w:rsidRPr="007B189D">
        <w:rPr>
          <w:noProof/>
        </w:rPr>
        <w:drawing>
          <wp:anchor distT="0" distB="0" distL="114300" distR="114300" simplePos="0" relativeHeight="251659264" behindDoc="0" locked="0" layoutInCell="1" allowOverlap="1" wp14:anchorId="03777CDE" wp14:editId="19FDF2E5">
            <wp:simplePos x="0" y="0"/>
            <wp:positionH relativeFrom="column">
              <wp:posOffset>5255655</wp:posOffset>
            </wp:positionH>
            <wp:positionV relativeFrom="paragraph">
              <wp:posOffset>-790096</wp:posOffset>
            </wp:positionV>
            <wp:extent cx="1169670" cy="807238"/>
            <wp:effectExtent l="0" t="0" r="0" b="5715"/>
            <wp:wrapNone/>
            <wp:docPr id="1392845494" name="Afbeelding 1392845494"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Graphics, logo&#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9670" cy="8072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1842">
        <w:rPr>
          <w:b/>
          <w:sz w:val="28"/>
          <w:szCs w:val="28"/>
          <w:lang w:val="nl-NL"/>
        </w:rPr>
        <w:t>Model functieprofiel Accountmanager (betaald)</w:t>
      </w:r>
    </w:p>
    <w:p w14:paraId="1EFD7CB6" w14:textId="77777777" w:rsidR="000B6E3E" w:rsidRPr="00E31842" w:rsidRDefault="000B6E3E" w:rsidP="000B6E3E">
      <w:pPr>
        <w:rPr>
          <w:b/>
          <w:lang w:val="nl-NL"/>
        </w:rPr>
      </w:pPr>
    </w:p>
    <w:p w14:paraId="7DA62536" w14:textId="77777777" w:rsidR="000B6E3E" w:rsidRPr="00E31842" w:rsidRDefault="000B6E3E" w:rsidP="000B6E3E">
      <w:pPr>
        <w:rPr>
          <w:b/>
          <w:lang w:val="nl-NL"/>
        </w:rPr>
      </w:pPr>
      <w:r w:rsidRPr="00E31842">
        <w:rPr>
          <w:b/>
          <w:lang w:val="nl-NL"/>
        </w:rPr>
        <w:t>Gebruik model functieprofiel</w:t>
      </w:r>
    </w:p>
    <w:p w14:paraId="7BCAB713" w14:textId="060622C1" w:rsidR="000B6E3E" w:rsidRPr="00E31842" w:rsidRDefault="00E31842" w:rsidP="000B6E3E">
      <w:pPr>
        <w:rPr>
          <w:rFonts w:ascii="Arial" w:hAnsi="Arial" w:cs="Arial"/>
          <w:caps/>
          <w:lang w:val="nl-NL"/>
        </w:rPr>
      </w:pPr>
      <w:r w:rsidRPr="00E31842">
        <w:rPr>
          <w:lang w:val="nl-NL"/>
        </w:rPr>
        <w:t xml:space="preserve">Hoewel deze publicatie met zorg is samengesteld kan de NLPO geen aansprakelijkheid aanvaarden voor eventuele gevolgen van het gebruik van </w:t>
      </w:r>
      <w:r>
        <w:rPr>
          <w:lang w:val="nl-NL"/>
        </w:rPr>
        <w:t>het modelbestand</w:t>
      </w:r>
      <w:r w:rsidRPr="00E31842">
        <w:rPr>
          <w:lang w:val="nl-NL"/>
        </w:rPr>
        <w:t>. Omroepen die het model aanpassen, op welke wijze dan ook, dienen het voorblad en het logo van de NLPO te verwijderen. Graag verneemt de NLPO uw opmerkingen naar aanleiding van de modelovereenkomst, zodat deze, wanneer daartoe aanleiding bestaat, kan worden aangepast.</w:t>
      </w:r>
    </w:p>
    <w:tbl>
      <w:tblPr>
        <w:tblStyle w:val="Tabelraster"/>
        <w:tblW w:w="0" w:type="auto"/>
        <w:tblLook w:val="04A0" w:firstRow="1" w:lastRow="0" w:firstColumn="1" w:lastColumn="0" w:noHBand="0" w:noVBand="1"/>
      </w:tblPr>
      <w:tblGrid>
        <w:gridCol w:w="1834"/>
        <w:gridCol w:w="2075"/>
        <w:gridCol w:w="4947"/>
      </w:tblGrid>
      <w:tr w:rsidR="000B6E3E" w14:paraId="41C1D545" w14:textId="77777777" w:rsidTr="00D6205B">
        <w:tc>
          <w:tcPr>
            <w:tcW w:w="1838" w:type="dxa"/>
          </w:tcPr>
          <w:p w14:paraId="2ADE4D23" w14:textId="77777777" w:rsidR="000B6E3E" w:rsidRPr="009B10CE" w:rsidRDefault="000B6E3E" w:rsidP="00D6205B">
            <w:pPr>
              <w:autoSpaceDE w:val="0"/>
              <w:autoSpaceDN w:val="0"/>
              <w:adjustRightInd w:val="0"/>
              <w:rPr>
                <w:rFonts w:cs="Frutiger-Light"/>
                <w:b/>
                <w:bCs/>
              </w:rPr>
            </w:pPr>
            <w:proofErr w:type="spellStart"/>
            <w:r w:rsidRPr="009B10CE">
              <w:rPr>
                <w:rFonts w:cs="Frutiger-Light"/>
                <w:b/>
                <w:bCs/>
              </w:rPr>
              <w:t>Versienummer</w:t>
            </w:r>
            <w:proofErr w:type="spellEnd"/>
          </w:p>
        </w:tc>
        <w:tc>
          <w:tcPr>
            <w:tcW w:w="2126" w:type="dxa"/>
          </w:tcPr>
          <w:p w14:paraId="2D420D82" w14:textId="77777777" w:rsidR="000B6E3E" w:rsidRPr="009B10CE" w:rsidRDefault="000B6E3E" w:rsidP="00D6205B">
            <w:pPr>
              <w:autoSpaceDE w:val="0"/>
              <w:autoSpaceDN w:val="0"/>
              <w:adjustRightInd w:val="0"/>
              <w:rPr>
                <w:rFonts w:cs="Frutiger-Light"/>
                <w:b/>
                <w:bCs/>
              </w:rPr>
            </w:pPr>
            <w:r w:rsidRPr="009B10CE">
              <w:rPr>
                <w:rFonts w:cs="Frutiger-Light"/>
                <w:b/>
                <w:bCs/>
              </w:rPr>
              <w:t>Datum</w:t>
            </w:r>
          </w:p>
        </w:tc>
        <w:tc>
          <w:tcPr>
            <w:tcW w:w="5098" w:type="dxa"/>
          </w:tcPr>
          <w:p w14:paraId="5A0D0D3D" w14:textId="77777777" w:rsidR="000B6E3E" w:rsidRPr="009B10CE" w:rsidRDefault="000B6E3E" w:rsidP="00D6205B">
            <w:pPr>
              <w:autoSpaceDE w:val="0"/>
              <w:autoSpaceDN w:val="0"/>
              <w:adjustRightInd w:val="0"/>
              <w:rPr>
                <w:rFonts w:cs="Frutiger-Light"/>
                <w:b/>
                <w:bCs/>
              </w:rPr>
            </w:pPr>
            <w:proofErr w:type="spellStart"/>
            <w:r w:rsidRPr="009B10CE">
              <w:rPr>
                <w:rFonts w:cs="Frutiger-Light"/>
                <w:b/>
                <w:bCs/>
              </w:rPr>
              <w:t>Wijzigingen</w:t>
            </w:r>
            <w:proofErr w:type="spellEnd"/>
          </w:p>
        </w:tc>
      </w:tr>
      <w:tr w:rsidR="000B6E3E" w14:paraId="15EF96C6" w14:textId="77777777" w:rsidTr="00D6205B">
        <w:tc>
          <w:tcPr>
            <w:tcW w:w="1838" w:type="dxa"/>
          </w:tcPr>
          <w:p w14:paraId="441F986D" w14:textId="56D3EDFB" w:rsidR="000B6E3E" w:rsidRDefault="000B6E3E" w:rsidP="00D6205B">
            <w:pPr>
              <w:autoSpaceDE w:val="0"/>
              <w:autoSpaceDN w:val="0"/>
              <w:adjustRightInd w:val="0"/>
              <w:rPr>
                <w:rFonts w:cs="Frutiger-Light"/>
              </w:rPr>
            </w:pPr>
            <w:r>
              <w:rPr>
                <w:rFonts w:cs="Frutiger-Light"/>
              </w:rPr>
              <w:t>V202</w:t>
            </w:r>
            <w:r w:rsidR="009E3D3C">
              <w:rPr>
                <w:rFonts w:cs="Frutiger-Light"/>
              </w:rPr>
              <w:t>4</w:t>
            </w:r>
            <w:r>
              <w:rPr>
                <w:rFonts w:cs="Frutiger-Light"/>
              </w:rPr>
              <w:t>.1</w:t>
            </w:r>
          </w:p>
        </w:tc>
        <w:tc>
          <w:tcPr>
            <w:tcW w:w="2126" w:type="dxa"/>
          </w:tcPr>
          <w:p w14:paraId="0B2757B5" w14:textId="59BD4CF2" w:rsidR="000B6E3E" w:rsidRDefault="009E3D3C" w:rsidP="00D6205B">
            <w:pPr>
              <w:autoSpaceDE w:val="0"/>
              <w:autoSpaceDN w:val="0"/>
              <w:adjustRightInd w:val="0"/>
              <w:rPr>
                <w:rFonts w:cs="Frutiger-Light"/>
              </w:rPr>
            </w:pPr>
            <w:r>
              <w:rPr>
                <w:rFonts w:cs="Frutiger-Light"/>
              </w:rPr>
              <w:t>06-05-2024</w:t>
            </w:r>
          </w:p>
        </w:tc>
        <w:tc>
          <w:tcPr>
            <w:tcW w:w="5098" w:type="dxa"/>
          </w:tcPr>
          <w:p w14:paraId="7F5C6084" w14:textId="15F78148" w:rsidR="000B6E3E" w:rsidRDefault="009E3D3C" w:rsidP="00D6205B">
            <w:pPr>
              <w:autoSpaceDE w:val="0"/>
              <w:autoSpaceDN w:val="0"/>
              <w:adjustRightInd w:val="0"/>
              <w:rPr>
                <w:rFonts w:cs="Frutiger-Light"/>
              </w:rPr>
            </w:pPr>
            <w:proofErr w:type="spellStart"/>
            <w:r>
              <w:rPr>
                <w:rFonts w:cs="Frutiger-Light"/>
              </w:rPr>
              <w:t>Eerste</w:t>
            </w:r>
            <w:proofErr w:type="spellEnd"/>
            <w:r>
              <w:rPr>
                <w:rFonts w:cs="Frutiger-Light"/>
              </w:rPr>
              <w:t xml:space="preserve"> publicatie</w:t>
            </w:r>
          </w:p>
        </w:tc>
      </w:tr>
      <w:tr w:rsidR="000B6E3E" w14:paraId="502DD1F3" w14:textId="77777777" w:rsidTr="00D6205B">
        <w:tc>
          <w:tcPr>
            <w:tcW w:w="1838" w:type="dxa"/>
          </w:tcPr>
          <w:p w14:paraId="2377F649" w14:textId="77777777" w:rsidR="000B6E3E" w:rsidRDefault="000B6E3E" w:rsidP="00D6205B">
            <w:pPr>
              <w:autoSpaceDE w:val="0"/>
              <w:autoSpaceDN w:val="0"/>
              <w:adjustRightInd w:val="0"/>
              <w:rPr>
                <w:rFonts w:cs="Frutiger-Light"/>
              </w:rPr>
            </w:pPr>
          </w:p>
        </w:tc>
        <w:tc>
          <w:tcPr>
            <w:tcW w:w="2126" w:type="dxa"/>
          </w:tcPr>
          <w:p w14:paraId="4C300584" w14:textId="77777777" w:rsidR="000B6E3E" w:rsidRDefault="000B6E3E" w:rsidP="00D6205B">
            <w:pPr>
              <w:autoSpaceDE w:val="0"/>
              <w:autoSpaceDN w:val="0"/>
              <w:adjustRightInd w:val="0"/>
              <w:rPr>
                <w:rFonts w:cs="Frutiger-Light"/>
              </w:rPr>
            </w:pPr>
          </w:p>
        </w:tc>
        <w:tc>
          <w:tcPr>
            <w:tcW w:w="5098" w:type="dxa"/>
          </w:tcPr>
          <w:p w14:paraId="69507F3A" w14:textId="77777777" w:rsidR="000B6E3E" w:rsidRDefault="000B6E3E" w:rsidP="00D6205B">
            <w:pPr>
              <w:autoSpaceDE w:val="0"/>
              <w:autoSpaceDN w:val="0"/>
              <w:adjustRightInd w:val="0"/>
              <w:rPr>
                <w:rFonts w:cs="Frutiger-Light"/>
              </w:rPr>
            </w:pPr>
          </w:p>
        </w:tc>
      </w:tr>
      <w:tr w:rsidR="000B6E3E" w14:paraId="746CB168" w14:textId="77777777" w:rsidTr="00D6205B">
        <w:tc>
          <w:tcPr>
            <w:tcW w:w="1838" w:type="dxa"/>
          </w:tcPr>
          <w:p w14:paraId="08DC371D" w14:textId="77777777" w:rsidR="000B6E3E" w:rsidRDefault="000B6E3E" w:rsidP="00D6205B">
            <w:pPr>
              <w:autoSpaceDE w:val="0"/>
              <w:autoSpaceDN w:val="0"/>
              <w:adjustRightInd w:val="0"/>
              <w:rPr>
                <w:rFonts w:cs="Frutiger-Light"/>
              </w:rPr>
            </w:pPr>
          </w:p>
        </w:tc>
        <w:tc>
          <w:tcPr>
            <w:tcW w:w="2126" w:type="dxa"/>
          </w:tcPr>
          <w:p w14:paraId="033B133A" w14:textId="77777777" w:rsidR="000B6E3E" w:rsidRDefault="000B6E3E" w:rsidP="00D6205B">
            <w:pPr>
              <w:autoSpaceDE w:val="0"/>
              <w:autoSpaceDN w:val="0"/>
              <w:adjustRightInd w:val="0"/>
              <w:rPr>
                <w:rFonts w:cs="Frutiger-Light"/>
              </w:rPr>
            </w:pPr>
          </w:p>
        </w:tc>
        <w:tc>
          <w:tcPr>
            <w:tcW w:w="5098" w:type="dxa"/>
          </w:tcPr>
          <w:p w14:paraId="0C5D5AAF" w14:textId="77777777" w:rsidR="000B6E3E" w:rsidRDefault="000B6E3E" w:rsidP="00D6205B">
            <w:pPr>
              <w:autoSpaceDE w:val="0"/>
              <w:autoSpaceDN w:val="0"/>
              <w:adjustRightInd w:val="0"/>
              <w:rPr>
                <w:rFonts w:cs="Frutiger-Light"/>
              </w:rPr>
            </w:pPr>
          </w:p>
        </w:tc>
      </w:tr>
      <w:tr w:rsidR="000B6E3E" w14:paraId="53CEBD3B" w14:textId="77777777" w:rsidTr="00D6205B">
        <w:tc>
          <w:tcPr>
            <w:tcW w:w="1838" w:type="dxa"/>
          </w:tcPr>
          <w:p w14:paraId="08DEDEB5" w14:textId="77777777" w:rsidR="000B6E3E" w:rsidRDefault="000B6E3E" w:rsidP="00D6205B">
            <w:pPr>
              <w:autoSpaceDE w:val="0"/>
              <w:autoSpaceDN w:val="0"/>
              <w:adjustRightInd w:val="0"/>
              <w:rPr>
                <w:rFonts w:cs="Frutiger-Light"/>
              </w:rPr>
            </w:pPr>
          </w:p>
        </w:tc>
        <w:tc>
          <w:tcPr>
            <w:tcW w:w="2126" w:type="dxa"/>
          </w:tcPr>
          <w:p w14:paraId="69127A94" w14:textId="77777777" w:rsidR="000B6E3E" w:rsidRDefault="000B6E3E" w:rsidP="00D6205B">
            <w:pPr>
              <w:autoSpaceDE w:val="0"/>
              <w:autoSpaceDN w:val="0"/>
              <w:adjustRightInd w:val="0"/>
              <w:rPr>
                <w:rFonts w:cs="Frutiger-Light"/>
              </w:rPr>
            </w:pPr>
          </w:p>
        </w:tc>
        <w:tc>
          <w:tcPr>
            <w:tcW w:w="5098" w:type="dxa"/>
          </w:tcPr>
          <w:p w14:paraId="04F55BC8" w14:textId="77777777" w:rsidR="000B6E3E" w:rsidRDefault="000B6E3E" w:rsidP="00D6205B">
            <w:pPr>
              <w:autoSpaceDE w:val="0"/>
              <w:autoSpaceDN w:val="0"/>
              <w:adjustRightInd w:val="0"/>
              <w:rPr>
                <w:rFonts w:cs="Frutiger-Light"/>
              </w:rPr>
            </w:pPr>
          </w:p>
        </w:tc>
      </w:tr>
      <w:tr w:rsidR="000B6E3E" w14:paraId="183D51CA" w14:textId="77777777" w:rsidTr="00D6205B">
        <w:tc>
          <w:tcPr>
            <w:tcW w:w="1838" w:type="dxa"/>
          </w:tcPr>
          <w:p w14:paraId="3D3E5567" w14:textId="77777777" w:rsidR="000B6E3E" w:rsidRDefault="000B6E3E" w:rsidP="00D6205B">
            <w:pPr>
              <w:autoSpaceDE w:val="0"/>
              <w:autoSpaceDN w:val="0"/>
              <w:adjustRightInd w:val="0"/>
              <w:rPr>
                <w:rFonts w:cs="Frutiger-Light"/>
              </w:rPr>
            </w:pPr>
          </w:p>
        </w:tc>
        <w:tc>
          <w:tcPr>
            <w:tcW w:w="2126" w:type="dxa"/>
          </w:tcPr>
          <w:p w14:paraId="1B5F2983" w14:textId="77777777" w:rsidR="000B6E3E" w:rsidRDefault="000B6E3E" w:rsidP="00D6205B">
            <w:pPr>
              <w:autoSpaceDE w:val="0"/>
              <w:autoSpaceDN w:val="0"/>
              <w:adjustRightInd w:val="0"/>
              <w:rPr>
                <w:rFonts w:cs="Frutiger-Light"/>
              </w:rPr>
            </w:pPr>
          </w:p>
        </w:tc>
        <w:tc>
          <w:tcPr>
            <w:tcW w:w="5098" w:type="dxa"/>
          </w:tcPr>
          <w:p w14:paraId="2CC838F1" w14:textId="77777777" w:rsidR="000B6E3E" w:rsidRDefault="000B6E3E" w:rsidP="00D6205B">
            <w:pPr>
              <w:autoSpaceDE w:val="0"/>
              <w:autoSpaceDN w:val="0"/>
              <w:adjustRightInd w:val="0"/>
              <w:rPr>
                <w:rFonts w:cs="Frutiger-Light"/>
              </w:rPr>
            </w:pPr>
          </w:p>
        </w:tc>
      </w:tr>
    </w:tbl>
    <w:p w14:paraId="201201B5" w14:textId="77777777" w:rsidR="000B6E3E" w:rsidRDefault="000B6E3E">
      <w:pPr>
        <w:rPr>
          <w:b/>
          <w:sz w:val="28"/>
          <w:lang w:val="nl-NL"/>
        </w:rPr>
      </w:pPr>
      <w:r>
        <w:rPr>
          <w:b/>
          <w:sz w:val="28"/>
          <w:lang w:val="nl-NL"/>
        </w:rPr>
        <w:br w:type="page"/>
      </w:r>
    </w:p>
    <w:p w14:paraId="2AF36CBB" w14:textId="0FF40935" w:rsidR="009D4D6F" w:rsidRPr="000A5C64" w:rsidRDefault="000A5C64">
      <w:pPr>
        <w:jc w:val="center"/>
        <w:rPr>
          <w:b/>
          <w:sz w:val="28"/>
          <w:lang w:val="nl-NL"/>
        </w:rPr>
      </w:pPr>
      <w:r w:rsidRPr="000A5C64">
        <w:rPr>
          <w:b/>
          <w:sz w:val="28"/>
          <w:lang w:val="nl-NL"/>
        </w:rPr>
        <w:lastRenderedPageBreak/>
        <w:t xml:space="preserve">Functieprofiel: Accountmanager </w:t>
      </w:r>
      <w:r w:rsidR="002358AF">
        <w:rPr>
          <w:b/>
          <w:sz w:val="28"/>
          <w:lang w:val="nl-NL"/>
        </w:rPr>
        <w:t>(betaald)</w:t>
      </w:r>
    </w:p>
    <w:p w14:paraId="61326DDA" w14:textId="77777777" w:rsidR="00F6505B" w:rsidRDefault="00F6505B">
      <w:pPr>
        <w:pStyle w:val="Kop2"/>
        <w:rPr>
          <w:color w:val="auto"/>
          <w:lang w:val="nl-NL"/>
        </w:rPr>
      </w:pPr>
    </w:p>
    <w:p w14:paraId="579EFEC6" w14:textId="304BA62A" w:rsidR="009D4D6F" w:rsidRPr="000A5C64" w:rsidRDefault="000A5C64">
      <w:pPr>
        <w:pStyle w:val="Kop2"/>
        <w:rPr>
          <w:color w:val="auto"/>
          <w:lang w:val="nl-NL"/>
        </w:rPr>
      </w:pPr>
      <w:r w:rsidRPr="000A5C64">
        <w:rPr>
          <w:color w:val="auto"/>
          <w:lang w:val="nl-NL"/>
        </w:rPr>
        <w:t>Omschrijving van de functie:</w:t>
      </w:r>
    </w:p>
    <w:p w14:paraId="3DC5A406" w14:textId="77777777" w:rsidR="000A5C64" w:rsidRDefault="000A5C64" w:rsidP="000A5C64">
      <w:pPr>
        <w:pStyle w:val="Lijstopsomteken"/>
        <w:numPr>
          <w:ilvl w:val="0"/>
          <w:numId w:val="0"/>
        </w:numPr>
        <w:rPr>
          <w:lang w:val="nl-NL"/>
        </w:rPr>
      </w:pPr>
    </w:p>
    <w:p w14:paraId="09A0DEA7" w14:textId="7B5424A0" w:rsidR="009D4D6F" w:rsidRPr="003003EC" w:rsidRDefault="000A5C64" w:rsidP="000A5C64">
      <w:pPr>
        <w:pStyle w:val="Lijstopsomteken"/>
        <w:numPr>
          <w:ilvl w:val="0"/>
          <w:numId w:val="0"/>
        </w:numPr>
        <w:rPr>
          <w:lang w:val="nl-NL"/>
        </w:rPr>
      </w:pPr>
      <w:r w:rsidRPr="000A5C64">
        <w:rPr>
          <w:lang w:val="nl-NL"/>
        </w:rPr>
        <w:t xml:space="preserve">De </w:t>
      </w:r>
      <w:r w:rsidR="00E166DC">
        <w:rPr>
          <w:lang w:val="nl-NL"/>
        </w:rPr>
        <w:t>a</w:t>
      </w:r>
      <w:r w:rsidRPr="000A5C64">
        <w:rPr>
          <w:lang w:val="nl-NL"/>
        </w:rPr>
        <w:t xml:space="preserve">ccountmanager is een dynamische en klantgerichte professional, verantwoordelijk voor het opbouwen en onderhouden van relaties met adverteerders en sponsoren. Deze rol vereist een sterke commerciële drive, uitstekende communicatieve vaardigheden en een diep begrip van zowel de behoeften van de klant als de mogelijkheden van de omroep. </w:t>
      </w:r>
      <w:r w:rsidRPr="003003EC">
        <w:rPr>
          <w:lang w:val="nl-NL"/>
        </w:rPr>
        <w:t xml:space="preserve">De </w:t>
      </w:r>
      <w:r w:rsidR="00E166DC">
        <w:rPr>
          <w:lang w:val="nl-NL"/>
        </w:rPr>
        <w:t>a</w:t>
      </w:r>
      <w:r w:rsidRPr="003003EC">
        <w:rPr>
          <w:lang w:val="nl-NL"/>
        </w:rPr>
        <w:t>ccountmanager is cruciaal voor het genereren van inkomsten en het ondersteunen van de groei en duurzaamheid van de omroep.</w:t>
      </w:r>
    </w:p>
    <w:p w14:paraId="7B8A75A5" w14:textId="77777777" w:rsidR="009D4D6F" w:rsidRPr="000A5C64" w:rsidRDefault="000A5C64">
      <w:pPr>
        <w:pStyle w:val="Kop2"/>
        <w:rPr>
          <w:color w:val="auto"/>
        </w:rPr>
      </w:pPr>
      <w:r w:rsidRPr="000A5C64">
        <w:rPr>
          <w:color w:val="auto"/>
        </w:rPr>
        <w:t>Taken:</w:t>
      </w:r>
    </w:p>
    <w:p w14:paraId="09D03800" w14:textId="77777777" w:rsidR="009D4D6F" w:rsidRPr="003003EC" w:rsidRDefault="000A5C64">
      <w:pPr>
        <w:pStyle w:val="Lijstopsomteken"/>
        <w:rPr>
          <w:lang w:val="nl-NL"/>
        </w:rPr>
      </w:pPr>
      <w:r w:rsidRPr="003003EC">
        <w:rPr>
          <w:lang w:val="nl-NL"/>
        </w:rPr>
        <w:t>Ontwikkelen en onderhouden van relaties met bestaande en nieuwe klanten.</w:t>
      </w:r>
    </w:p>
    <w:p w14:paraId="1401119F" w14:textId="77777777" w:rsidR="009D4D6F" w:rsidRPr="003003EC" w:rsidRDefault="000A5C64">
      <w:pPr>
        <w:pStyle w:val="Lijstopsomteken"/>
        <w:rPr>
          <w:lang w:val="nl-NL"/>
        </w:rPr>
      </w:pPr>
      <w:r w:rsidRPr="003003EC">
        <w:rPr>
          <w:lang w:val="nl-NL"/>
        </w:rPr>
        <w:t>Identificeren en aantrekken van potentiële adverteerders en sponsoren.</w:t>
      </w:r>
    </w:p>
    <w:p w14:paraId="080DCE64" w14:textId="77777777" w:rsidR="009D4D6F" w:rsidRPr="003003EC" w:rsidRDefault="000A5C64">
      <w:pPr>
        <w:pStyle w:val="Lijstopsomteken"/>
        <w:rPr>
          <w:lang w:val="nl-NL"/>
        </w:rPr>
      </w:pPr>
      <w:r w:rsidRPr="003003EC">
        <w:rPr>
          <w:lang w:val="nl-NL"/>
        </w:rPr>
        <w:t>Opstellen en onderhandelen van commerciële voorstellen en contracten.</w:t>
      </w:r>
    </w:p>
    <w:p w14:paraId="14B38CB3" w14:textId="77777777" w:rsidR="009D4D6F" w:rsidRPr="00E166DC" w:rsidRDefault="000A5C64">
      <w:pPr>
        <w:pStyle w:val="Lijstopsomteken"/>
        <w:rPr>
          <w:lang w:val="nl-NL"/>
        </w:rPr>
      </w:pPr>
      <w:r w:rsidRPr="00E166DC">
        <w:rPr>
          <w:lang w:val="nl-NL"/>
        </w:rPr>
        <w:t>Realiseren van verkoopdoelstellingen en rapporteren over verkoopresultaten.</w:t>
      </w:r>
    </w:p>
    <w:p w14:paraId="4729759C" w14:textId="77777777" w:rsidR="009D4D6F" w:rsidRPr="00E166DC" w:rsidRDefault="000A5C64">
      <w:pPr>
        <w:pStyle w:val="Lijstopsomteken"/>
        <w:rPr>
          <w:lang w:val="nl-NL"/>
        </w:rPr>
      </w:pPr>
      <w:r w:rsidRPr="00E166DC">
        <w:rPr>
          <w:lang w:val="nl-NL"/>
        </w:rPr>
        <w:t>Samenwerken met andere afdelingen om geïntegreerde mediapakketten aan te bieden.</w:t>
      </w:r>
    </w:p>
    <w:p w14:paraId="1C91BF8F" w14:textId="2B5F859C" w:rsidR="009D4D6F" w:rsidRPr="000A5C64" w:rsidRDefault="000A5C64" w:rsidP="097A9D94">
      <w:pPr>
        <w:pStyle w:val="Kop2"/>
        <w:rPr>
          <w:color w:val="auto"/>
          <w:lang w:val="nl-NL"/>
        </w:rPr>
      </w:pPr>
      <w:r w:rsidRPr="097A9D94">
        <w:rPr>
          <w:color w:val="auto"/>
          <w:lang w:val="nl-NL"/>
        </w:rPr>
        <w:t>Verantwoordelijkheden en bevoegdheden:</w:t>
      </w:r>
    </w:p>
    <w:p w14:paraId="1E6E9B48" w14:textId="77777777" w:rsidR="009D4D6F" w:rsidRDefault="000A5C64">
      <w:pPr>
        <w:pStyle w:val="Lijstopsomteken"/>
        <w:rPr>
          <w:lang w:val="nl-NL"/>
        </w:rPr>
      </w:pPr>
      <w:r w:rsidRPr="00E166DC">
        <w:rPr>
          <w:lang w:val="nl-NL"/>
        </w:rPr>
        <w:t>Verantwoordelijk voor het behalen van verkoopdoelstellingen.</w:t>
      </w:r>
    </w:p>
    <w:p w14:paraId="1CA74C36" w14:textId="75D256F0" w:rsidR="0023663A" w:rsidRPr="00E166DC" w:rsidRDefault="0023663A">
      <w:pPr>
        <w:pStyle w:val="Lijstopsomteken"/>
        <w:rPr>
          <w:lang w:val="nl-NL"/>
        </w:rPr>
      </w:pPr>
      <w:r>
        <w:rPr>
          <w:lang w:val="nl-NL"/>
        </w:rPr>
        <w:t>Geld uit de markt halen binnen de mogelijkheden van de Mediawet.</w:t>
      </w:r>
    </w:p>
    <w:p w14:paraId="1447D3D4" w14:textId="77777777" w:rsidR="009D4D6F" w:rsidRPr="00E166DC" w:rsidRDefault="000A5C64">
      <w:pPr>
        <w:pStyle w:val="Lijstopsomteken"/>
        <w:rPr>
          <w:lang w:val="nl-NL"/>
        </w:rPr>
      </w:pPr>
      <w:r w:rsidRPr="00E166DC">
        <w:rPr>
          <w:lang w:val="nl-NL"/>
        </w:rPr>
        <w:t>Beheer van klantrelaties en klanttevredenheid.</w:t>
      </w:r>
    </w:p>
    <w:p w14:paraId="2296281C" w14:textId="77777777" w:rsidR="009D4D6F" w:rsidRPr="00E166DC" w:rsidRDefault="000A5C64">
      <w:pPr>
        <w:pStyle w:val="Lijstopsomteken"/>
        <w:rPr>
          <w:lang w:val="nl-NL"/>
        </w:rPr>
      </w:pPr>
      <w:r w:rsidRPr="00E166DC">
        <w:rPr>
          <w:lang w:val="nl-NL"/>
        </w:rPr>
        <w:t>Bijdragen aan de ontwikkeling van verkoopstrategieën en -plannen.</w:t>
      </w:r>
    </w:p>
    <w:p w14:paraId="758D8792" w14:textId="77777777" w:rsidR="009D4D6F" w:rsidRPr="000A5C64" w:rsidRDefault="000A5C64" w:rsidP="097A9D94">
      <w:pPr>
        <w:pStyle w:val="Kop2"/>
        <w:rPr>
          <w:color w:val="auto"/>
          <w:lang w:val="nl-NL"/>
        </w:rPr>
      </w:pPr>
      <w:r w:rsidRPr="097A9D94">
        <w:rPr>
          <w:color w:val="auto"/>
          <w:lang w:val="nl-NL"/>
        </w:rPr>
        <w:t>Benodigde competenties:</w:t>
      </w:r>
    </w:p>
    <w:p w14:paraId="5196DE3B" w14:textId="77777777" w:rsidR="009D4D6F" w:rsidRPr="000A5C64" w:rsidRDefault="000A5C64" w:rsidP="097A9D94">
      <w:pPr>
        <w:pStyle w:val="Lijstopsomteken"/>
        <w:rPr>
          <w:lang w:val="nl-NL"/>
        </w:rPr>
      </w:pPr>
      <w:r w:rsidRPr="097A9D94">
        <w:rPr>
          <w:lang w:val="nl-NL"/>
        </w:rPr>
        <w:t>Sterke commerciële en onderhandelingsvaardigheden.</w:t>
      </w:r>
    </w:p>
    <w:p w14:paraId="23D85062" w14:textId="77777777" w:rsidR="009D4D6F" w:rsidRPr="00E166DC" w:rsidRDefault="000A5C64">
      <w:pPr>
        <w:pStyle w:val="Lijstopsomteken"/>
        <w:rPr>
          <w:lang w:val="nl-NL"/>
        </w:rPr>
      </w:pPr>
      <w:r w:rsidRPr="097A9D94">
        <w:rPr>
          <w:lang w:val="nl-NL"/>
        </w:rPr>
        <w:t>Uitstekende communicatieve vaardigheden, zowel mondeling als schriftelijk.</w:t>
      </w:r>
    </w:p>
    <w:p w14:paraId="3C907600" w14:textId="77777777" w:rsidR="009D4D6F" w:rsidRPr="00E166DC" w:rsidRDefault="000A5C64">
      <w:pPr>
        <w:pStyle w:val="Lijstopsomteken"/>
        <w:rPr>
          <w:lang w:val="nl-NL"/>
        </w:rPr>
      </w:pPr>
      <w:r w:rsidRPr="097A9D94">
        <w:rPr>
          <w:lang w:val="nl-NL"/>
        </w:rPr>
        <w:t>Kennis van media en advertentiemarkt.</w:t>
      </w:r>
    </w:p>
    <w:p w14:paraId="0D0BB2E6" w14:textId="77777777" w:rsidR="009D4D6F" w:rsidRPr="000A5C64" w:rsidRDefault="000A5C64" w:rsidP="097A9D94">
      <w:pPr>
        <w:pStyle w:val="Lijstopsomteken"/>
        <w:rPr>
          <w:lang w:val="nl-NL"/>
        </w:rPr>
      </w:pPr>
      <w:r w:rsidRPr="097A9D94">
        <w:rPr>
          <w:lang w:val="nl-NL"/>
        </w:rPr>
        <w:t>Proactieve en klantgerichte instelling.</w:t>
      </w:r>
    </w:p>
    <w:p w14:paraId="14DACD51" w14:textId="77777777" w:rsidR="009D4D6F" w:rsidRPr="00E166DC" w:rsidRDefault="000A5C64">
      <w:pPr>
        <w:pStyle w:val="Lijstopsomteken"/>
        <w:rPr>
          <w:lang w:val="nl-NL"/>
        </w:rPr>
      </w:pPr>
      <w:r w:rsidRPr="097A9D94">
        <w:rPr>
          <w:lang w:val="nl-NL"/>
        </w:rPr>
        <w:t>Vermogen om zelfstandig te werken en initiatief te nemen.</w:t>
      </w:r>
    </w:p>
    <w:p w14:paraId="290352E6" w14:textId="77777777" w:rsidR="009D4D6F" w:rsidRPr="000A5C64" w:rsidRDefault="000A5C64" w:rsidP="097A9D94">
      <w:pPr>
        <w:pStyle w:val="Kop2"/>
        <w:rPr>
          <w:color w:val="auto"/>
          <w:lang w:val="nl-NL"/>
        </w:rPr>
      </w:pPr>
      <w:r w:rsidRPr="097A9D94">
        <w:rPr>
          <w:color w:val="auto"/>
          <w:lang w:val="nl-NL"/>
        </w:rPr>
        <w:t>Minimale werkervaring en opleidingsniveau:</w:t>
      </w:r>
    </w:p>
    <w:p w14:paraId="7F901D6A" w14:textId="77777777" w:rsidR="009D4D6F" w:rsidRPr="00E166DC" w:rsidRDefault="000A5C64">
      <w:pPr>
        <w:pStyle w:val="Lijstopsomteken"/>
        <w:rPr>
          <w:lang w:val="nl-NL"/>
        </w:rPr>
      </w:pPr>
      <w:r w:rsidRPr="097A9D94">
        <w:rPr>
          <w:lang w:val="nl-NL"/>
        </w:rPr>
        <w:t>Minimaal 2 jaar ervaring in een commerciële of verkoopfunctie.</w:t>
      </w:r>
    </w:p>
    <w:p w14:paraId="56C55FDF" w14:textId="7F3EC7D5" w:rsidR="009D4D6F" w:rsidRPr="00E166DC" w:rsidRDefault="000A5C64">
      <w:pPr>
        <w:pStyle w:val="Lijstopsomteken"/>
        <w:rPr>
          <w:lang w:val="nl-NL"/>
        </w:rPr>
      </w:pPr>
      <w:r w:rsidRPr="097A9D94">
        <w:rPr>
          <w:lang w:val="nl-NL"/>
        </w:rPr>
        <w:t>HBO</w:t>
      </w:r>
      <w:r w:rsidR="7635D217" w:rsidRPr="097A9D94">
        <w:rPr>
          <w:lang w:val="nl-NL"/>
        </w:rPr>
        <w:t>-</w:t>
      </w:r>
      <w:r w:rsidRPr="097A9D94">
        <w:rPr>
          <w:lang w:val="nl-NL"/>
        </w:rPr>
        <w:t>opleidingsniveau in commerciële economie, bedrijfskunde of vergelijkbaar.</w:t>
      </w:r>
    </w:p>
    <w:p w14:paraId="6CFBCB4C" w14:textId="77777777" w:rsidR="009D4D6F" w:rsidRPr="000A5C64" w:rsidRDefault="000A5C64" w:rsidP="097A9D94">
      <w:pPr>
        <w:pStyle w:val="Kop2"/>
        <w:rPr>
          <w:color w:val="auto"/>
          <w:lang w:val="nl-NL"/>
        </w:rPr>
      </w:pPr>
      <w:r w:rsidRPr="097A9D94">
        <w:rPr>
          <w:color w:val="auto"/>
          <w:lang w:val="nl-NL"/>
        </w:rPr>
        <w:t>Arbeidsvoorwaarden:</w:t>
      </w:r>
    </w:p>
    <w:p w14:paraId="12B301EC" w14:textId="0672FC84" w:rsidR="009D4D6F" w:rsidRPr="00E166DC" w:rsidRDefault="000A5C64">
      <w:pPr>
        <w:pStyle w:val="Lijstopsomteken"/>
        <w:rPr>
          <w:lang w:val="nl-NL"/>
        </w:rPr>
      </w:pPr>
      <w:r w:rsidRPr="097A9D94">
        <w:rPr>
          <w:lang w:val="nl-NL"/>
        </w:rPr>
        <w:t xml:space="preserve">[Aantal uren en specifieke voorwaarden </w:t>
      </w:r>
      <w:r w:rsidR="00E622B8" w:rsidRPr="097A9D94">
        <w:rPr>
          <w:lang w:val="nl-NL"/>
        </w:rPr>
        <w:t>invullen</w:t>
      </w:r>
      <w:r w:rsidRPr="097A9D94">
        <w:rPr>
          <w:lang w:val="nl-NL"/>
        </w:rPr>
        <w:t>]</w:t>
      </w:r>
    </w:p>
    <w:sectPr w:rsidR="009D4D6F" w:rsidRPr="00E166DC" w:rsidSect="00C32E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Light">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jstnummering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jstopsomteken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jstopsomteken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jstnummering"/>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jstopsomteken"/>
      <w:lvlText w:val=""/>
      <w:lvlJc w:val="left"/>
      <w:pPr>
        <w:tabs>
          <w:tab w:val="num" w:pos="360"/>
        </w:tabs>
        <w:ind w:left="360" w:hanging="360"/>
      </w:pPr>
      <w:rPr>
        <w:rFonts w:ascii="Symbol" w:hAnsi="Symbol" w:hint="default"/>
      </w:rPr>
    </w:lvl>
  </w:abstractNum>
  <w:num w:numId="1" w16cid:durableId="411317240">
    <w:abstractNumId w:val="8"/>
  </w:num>
  <w:num w:numId="2" w16cid:durableId="227619978">
    <w:abstractNumId w:val="6"/>
  </w:num>
  <w:num w:numId="3" w16cid:durableId="1962300196">
    <w:abstractNumId w:val="5"/>
  </w:num>
  <w:num w:numId="4" w16cid:durableId="38479195">
    <w:abstractNumId w:val="4"/>
  </w:num>
  <w:num w:numId="5" w16cid:durableId="1919823196">
    <w:abstractNumId w:val="7"/>
  </w:num>
  <w:num w:numId="6" w16cid:durableId="298847899">
    <w:abstractNumId w:val="3"/>
  </w:num>
  <w:num w:numId="7" w16cid:durableId="10843015">
    <w:abstractNumId w:val="2"/>
  </w:num>
  <w:num w:numId="8" w16cid:durableId="474374376">
    <w:abstractNumId w:val="1"/>
  </w:num>
  <w:num w:numId="9" w16cid:durableId="1817260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0A5C64"/>
    <w:rsid w:val="000B6E3E"/>
    <w:rsid w:val="0015074B"/>
    <w:rsid w:val="002358AF"/>
    <w:rsid w:val="0023663A"/>
    <w:rsid w:val="0029639D"/>
    <w:rsid w:val="003003EC"/>
    <w:rsid w:val="00326F90"/>
    <w:rsid w:val="009D4D6F"/>
    <w:rsid w:val="009E3D3C"/>
    <w:rsid w:val="00A744F9"/>
    <w:rsid w:val="00AA1D8D"/>
    <w:rsid w:val="00B47730"/>
    <w:rsid w:val="00C32E1D"/>
    <w:rsid w:val="00CB0664"/>
    <w:rsid w:val="00D01B51"/>
    <w:rsid w:val="00E166DC"/>
    <w:rsid w:val="00E31842"/>
    <w:rsid w:val="00E622B8"/>
    <w:rsid w:val="00F6505B"/>
    <w:rsid w:val="00FC693F"/>
    <w:rsid w:val="097A9D94"/>
    <w:rsid w:val="27F9D9F0"/>
    <w:rsid w:val="5B6A98BF"/>
    <w:rsid w:val="7635D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62061"/>
  <w14:defaultImageDpi w14:val="300"/>
  <w15:docId w15:val="{4195B600-BAD9-6443-8483-4DAF4709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693F"/>
  </w:style>
  <w:style w:type="paragraph" w:styleId="Kop1">
    <w:name w:val="heading 1"/>
    <w:basedOn w:val="Standaard"/>
    <w:next w:val="Standaard"/>
    <w:link w:val="Kop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618BF"/>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E618BF"/>
  </w:style>
  <w:style w:type="paragraph" w:styleId="Voettekst">
    <w:name w:val="footer"/>
    <w:basedOn w:val="Standaard"/>
    <w:link w:val="VoettekstChar"/>
    <w:uiPriority w:val="99"/>
    <w:unhideWhenUsed/>
    <w:rsid w:val="00E618BF"/>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618BF"/>
  </w:style>
  <w:style w:type="paragraph" w:styleId="Geenafstand">
    <w:name w:val="No Spacing"/>
    <w:uiPriority w:val="1"/>
    <w:qFormat/>
    <w:rsid w:val="00FC693F"/>
    <w:pPr>
      <w:spacing w:after="0" w:line="240" w:lineRule="auto"/>
    </w:pPr>
  </w:style>
  <w:style w:type="character" w:customStyle="1" w:styleId="Kop1Char">
    <w:name w:val="Kop 1 Char"/>
    <w:basedOn w:val="Standaardalinea-lettertype"/>
    <w:link w:val="Kop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C693F"/>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C693F"/>
    <w:rPr>
      <w:rFonts w:asciiTheme="majorHAnsi" w:eastAsiaTheme="majorEastAsia" w:hAnsiTheme="majorHAnsi" w:cstheme="majorBidi"/>
      <w:b/>
      <w:bCs/>
      <w:color w:val="4F81BD" w:themeColor="accent1"/>
    </w:rPr>
  </w:style>
  <w:style w:type="paragraph" w:styleId="Titel">
    <w:name w:val="Title"/>
    <w:basedOn w:val="Standaard"/>
    <w:next w:val="Standaard"/>
    <w:link w:val="Titel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C693F"/>
    <w:rPr>
      <w:rFonts w:asciiTheme="majorHAnsi" w:eastAsiaTheme="majorEastAsia" w:hAnsiTheme="majorHAnsi" w:cstheme="majorBidi"/>
      <w:i/>
      <w:iCs/>
      <w:color w:val="4F81BD" w:themeColor="accent1"/>
      <w:spacing w:val="15"/>
      <w:sz w:val="24"/>
      <w:szCs w:val="24"/>
    </w:rPr>
  </w:style>
  <w:style w:type="paragraph" w:styleId="Lijstalinea">
    <w:name w:val="List Paragraph"/>
    <w:basedOn w:val="Standaard"/>
    <w:uiPriority w:val="34"/>
    <w:qFormat/>
    <w:rsid w:val="00FC693F"/>
    <w:pPr>
      <w:ind w:left="720"/>
      <w:contextualSpacing/>
    </w:pPr>
  </w:style>
  <w:style w:type="paragraph" w:styleId="Plattetekst">
    <w:name w:val="Body Text"/>
    <w:basedOn w:val="Standaard"/>
    <w:link w:val="PlattetekstChar"/>
    <w:uiPriority w:val="99"/>
    <w:unhideWhenUsed/>
    <w:rsid w:val="00AA1D8D"/>
    <w:pPr>
      <w:spacing w:after="120"/>
    </w:pPr>
  </w:style>
  <w:style w:type="character" w:customStyle="1" w:styleId="PlattetekstChar">
    <w:name w:val="Platte tekst Char"/>
    <w:basedOn w:val="Standaardalinea-lettertype"/>
    <w:link w:val="Plattetekst"/>
    <w:uiPriority w:val="99"/>
    <w:rsid w:val="00AA1D8D"/>
  </w:style>
  <w:style w:type="paragraph" w:styleId="Plattetekst2">
    <w:name w:val="Body Text 2"/>
    <w:basedOn w:val="Standaard"/>
    <w:link w:val="Plattetekst2Char"/>
    <w:uiPriority w:val="99"/>
    <w:unhideWhenUsed/>
    <w:rsid w:val="00AA1D8D"/>
    <w:pPr>
      <w:spacing w:after="120" w:line="480" w:lineRule="auto"/>
    </w:pPr>
  </w:style>
  <w:style w:type="character" w:customStyle="1" w:styleId="Plattetekst2Char">
    <w:name w:val="Platte tekst 2 Char"/>
    <w:basedOn w:val="Standaardalinea-lettertype"/>
    <w:link w:val="Plattetekst2"/>
    <w:uiPriority w:val="99"/>
    <w:rsid w:val="00AA1D8D"/>
  </w:style>
  <w:style w:type="paragraph" w:styleId="Plattetekst3">
    <w:name w:val="Body Text 3"/>
    <w:basedOn w:val="Standaard"/>
    <w:link w:val="Plattetekst3Char"/>
    <w:uiPriority w:val="99"/>
    <w:unhideWhenUsed/>
    <w:rsid w:val="00AA1D8D"/>
    <w:pPr>
      <w:spacing w:after="120"/>
    </w:pPr>
    <w:rPr>
      <w:sz w:val="16"/>
      <w:szCs w:val="16"/>
    </w:rPr>
  </w:style>
  <w:style w:type="character" w:customStyle="1" w:styleId="Plattetekst3Char">
    <w:name w:val="Platte tekst 3 Char"/>
    <w:basedOn w:val="Standaardalinea-lettertype"/>
    <w:link w:val="Plattetekst3"/>
    <w:uiPriority w:val="99"/>
    <w:rsid w:val="00AA1D8D"/>
    <w:rPr>
      <w:sz w:val="16"/>
      <w:szCs w:val="16"/>
    </w:rPr>
  </w:style>
  <w:style w:type="paragraph" w:styleId="Lijst">
    <w:name w:val="List"/>
    <w:basedOn w:val="Standaard"/>
    <w:uiPriority w:val="99"/>
    <w:unhideWhenUsed/>
    <w:rsid w:val="00AA1D8D"/>
    <w:pPr>
      <w:ind w:left="360" w:hanging="360"/>
      <w:contextualSpacing/>
    </w:pPr>
  </w:style>
  <w:style w:type="paragraph" w:styleId="Lijst2">
    <w:name w:val="List 2"/>
    <w:basedOn w:val="Standaard"/>
    <w:uiPriority w:val="99"/>
    <w:unhideWhenUsed/>
    <w:rsid w:val="00326F90"/>
    <w:pPr>
      <w:ind w:left="720" w:hanging="360"/>
      <w:contextualSpacing/>
    </w:pPr>
  </w:style>
  <w:style w:type="paragraph" w:styleId="Lijst3">
    <w:name w:val="List 3"/>
    <w:basedOn w:val="Standaard"/>
    <w:uiPriority w:val="99"/>
    <w:unhideWhenUsed/>
    <w:rsid w:val="00326F90"/>
    <w:pPr>
      <w:ind w:left="1080" w:hanging="360"/>
      <w:contextualSpacing/>
    </w:pPr>
  </w:style>
  <w:style w:type="paragraph" w:styleId="Lijstopsomteken">
    <w:name w:val="List Bullet"/>
    <w:basedOn w:val="Standaard"/>
    <w:uiPriority w:val="99"/>
    <w:unhideWhenUsed/>
    <w:rsid w:val="00326F90"/>
    <w:pPr>
      <w:numPr>
        <w:numId w:val="1"/>
      </w:numPr>
      <w:contextualSpacing/>
    </w:pPr>
  </w:style>
  <w:style w:type="paragraph" w:styleId="Lijstopsomteken2">
    <w:name w:val="List Bullet 2"/>
    <w:basedOn w:val="Standaard"/>
    <w:uiPriority w:val="99"/>
    <w:unhideWhenUsed/>
    <w:rsid w:val="00326F90"/>
    <w:pPr>
      <w:numPr>
        <w:numId w:val="2"/>
      </w:numPr>
      <w:contextualSpacing/>
    </w:pPr>
  </w:style>
  <w:style w:type="paragraph" w:styleId="Lijstopsomteken3">
    <w:name w:val="List Bullet 3"/>
    <w:basedOn w:val="Standaard"/>
    <w:uiPriority w:val="99"/>
    <w:unhideWhenUsed/>
    <w:rsid w:val="00326F90"/>
    <w:pPr>
      <w:numPr>
        <w:numId w:val="3"/>
      </w:numPr>
      <w:contextualSpacing/>
    </w:pPr>
  </w:style>
  <w:style w:type="paragraph" w:styleId="Lijstnummering">
    <w:name w:val="List Number"/>
    <w:basedOn w:val="Standaard"/>
    <w:uiPriority w:val="99"/>
    <w:unhideWhenUsed/>
    <w:rsid w:val="00326F90"/>
    <w:pPr>
      <w:numPr>
        <w:numId w:val="5"/>
      </w:numPr>
      <w:contextualSpacing/>
    </w:pPr>
  </w:style>
  <w:style w:type="paragraph" w:styleId="Lijstnummering2">
    <w:name w:val="List Number 2"/>
    <w:basedOn w:val="Standaard"/>
    <w:uiPriority w:val="99"/>
    <w:unhideWhenUsed/>
    <w:rsid w:val="0029639D"/>
    <w:pPr>
      <w:numPr>
        <w:numId w:val="6"/>
      </w:numPr>
      <w:contextualSpacing/>
    </w:pPr>
  </w:style>
  <w:style w:type="paragraph" w:styleId="Lijstnummering3">
    <w:name w:val="List Number 3"/>
    <w:basedOn w:val="Standaard"/>
    <w:uiPriority w:val="99"/>
    <w:unhideWhenUsed/>
    <w:rsid w:val="0029639D"/>
    <w:pPr>
      <w:numPr>
        <w:numId w:val="7"/>
      </w:numPr>
      <w:contextualSpacing/>
    </w:pPr>
  </w:style>
  <w:style w:type="paragraph" w:styleId="Lijstvoortzetting">
    <w:name w:val="List Continue"/>
    <w:basedOn w:val="Standaard"/>
    <w:uiPriority w:val="99"/>
    <w:unhideWhenUsed/>
    <w:rsid w:val="0029639D"/>
    <w:pPr>
      <w:spacing w:after="120"/>
      <w:ind w:left="360"/>
      <w:contextualSpacing/>
    </w:pPr>
  </w:style>
  <w:style w:type="paragraph" w:styleId="Lijstvoortzetting2">
    <w:name w:val="List Continue 2"/>
    <w:basedOn w:val="Standaard"/>
    <w:uiPriority w:val="99"/>
    <w:unhideWhenUsed/>
    <w:rsid w:val="0029639D"/>
    <w:pPr>
      <w:spacing w:after="120"/>
      <w:ind w:left="720"/>
      <w:contextualSpacing/>
    </w:pPr>
  </w:style>
  <w:style w:type="paragraph" w:styleId="Lijstvoortzetting3">
    <w:name w:val="List Continue 3"/>
    <w:basedOn w:val="Standaard"/>
    <w:uiPriority w:val="99"/>
    <w:unhideWhenUsed/>
    <w:rsid w:val="0029639D"/>
    <w:pPr>
      <w:spacing w:after="120"/>
      <w:ind w:left="1080"/>
      <w:contextualSpacing/>
    </w:pPr>
  </w:style>
  <w:style w:type="paragraph" w:styleId="Macrotekst">
    <w:name w:val="macro"/>
    <w:link w:val="Macroteks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kstChar">
    <w:name w:val="Macrotekst Char"/>
    <w:basedOn w:val="Standaardalinea-lettertype"/>
    <w:link w:val="Macrotekst"/>
    <w:uiPriority w:val="99"/>
    <w:rsid w:val="0029639D"/>
    <w:rPr>
      <w:rFonts w:ascii="Courier" w:hAnsi="Courier"/>
      <w:sz w:val="20"/>
      <w:szCs w:val="20"/>
    </w:rPr>
  </w:style>
  <w:style w:type="paragraph" w:styleId="Citaat">
    <w:name w:val="Quote"/>
    <w:basedOn w:val="Standaard"/>
    <w:next w:val="Standaard"/>
    <w:link w:val="CitaatChar"/>
    <w:uiPriority w:val="29"/>
    <w:qFormat/>
    <w:rsid w:val="00FC693F"/>
    <w:rPr>
      <w:i/>
      <w:iCs/>
      <w:color w:val="000000" w:themeColor="text1"/>
    </w:rPr>
  </w:style>
  <w:style w:type="character" w:customStyle="1" w:styleId="CitaatChar">
    <w:name w:val="Citaat Char"/>
    <w:basedOn w:val="Standaardalinea-lettertype"/>
    <w:link w:val="Citaat"/>
    <w:uiPriority w:val="29"/>
    <w:rsid w:val="00FC693F"/>
    <w:rPr>
      <w:i/>
      <w:iCs/>
      <w:color w:val="000000" w:themeColor="text1"/>
    </w:rPr>
  </w:style>
  <w:style w:type="character" w:customStyle="1" w:styleId="Kop4Char">
    <w:name w:val="Kop 4 Char"/>
    <w:basedOn w:val="Standaardalinea-lettertype"/>
    <w:link w:val="Kop4"/>
    <w:uiPriority w:val="9"/>
    <w:semiHidden/>
    <w:rsid w:val="00FC693F"/>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FC693F"/>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FC693F"/>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FC693F"/>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C693F"/>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FC693F"/>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C693F"/>
    <w:pPr>
      <w:spacing w:line="240" w:lineRule="auto"/>
    </w:pPr>
    <w:rPr>
      <w:b/>
      <w:bCs/>
      <w:color w:val="4F81BD" w:themeColor="accent1"/>
      <w:sz w:val="18"/>
      <w:szCs w:val="18"/>
    </w:rPr>
  </w:style>
  <w:style w:type="character" w:styleId="Zwaar">
    <w:name w:val="Strong"/>
    <w:basedOn w:val="Standaardalinea-lettertype"/>
    <w:uiPriority w:val="22"/>
    <w:qFormat/>
    <w:rsid w:val="00FC693F"/>
    <w:rPr>
      <w:b/>
      <w:bCs/>
    </w:rPr>
  </w:style>
  <w:style w:type="character" w:styleId="Nadruk">
    <w:name w:val="Emphasis"/>
    <w:basedOn w:val="Standaardalinea-lettertype"/>
    <w:uiPriority w:val="20"/>
    <w:qFormat/>
    <w:rsid w:val="00FC693F"/>
    <w:rPr>
      <w:i/>
      <w:iCs/>
    </w:rPr>
  </w:style>
  <w:style w:type="paragraph" w:styleId="Duidelijkcitaat">
    <w:name w:val="Intense Quote"/>
    <w:basedOn w:val="Standaard"/>
    <w:next w:val="Standaard"/>
    <w:link w:val="Duidelijkcitaat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FC693F"/>
    <w:rPr>
      <w:b/>
      <w:bCs/>
      <w:i/>
      <w:iCs/>
      <w:color w:val="4F81BD" w:themeColor="accent1"/>
    </w:rPr>
  </w:style>
  <w:style w:type="character" w:styleId="Subtielebenadrukking">
    <w:name w:val="Subtle Emphasis"/>
    <w:basedOn w:val="Standaardalinea-lettertype"/>
    <w:uiPriority w:val="19"/>
    <w:qFormat/>
    <w:rsid w:val="00FC693F"/>
    <w:rPr>
      <w:i/>
      <w:iCs/>
      <w:color w:val="808080" w:themeColor="text1" w:themeTint="7F"/>
    </w:rPr>
  </w:style>
  <w:style w:type="character" w:styleId="Intensievebenadrukking">
    <w:name w:val="Intense Emphasis"/>
    <w:basedOn w:val="Standaardalinea-lettertype"/>
    <w:uiPriority w:val="21"/>
    <w:qFormat/>
    <w:rsid w:val="00FC693F"/>
    <w:rPr>
      <w:b/>
      <w:bCs/>
      <w:i/>
      <w:iCs/>
      <w:color w:val="4F81BD" w:themeColor="accent1"/>
    </w:rPr>
  </w:style>
  <w:style w:type="character" w:styleId="Subtieleverwijzing">
    <w:name w:val="Subtle Reference"/>
    <w:basedOn w:val="Standaardalinea-lettertype"/>
    <w:uiPriority w:val="31"/>
    <w:qFormat/>
    <w:rsid w:val="00FC693F"/>
    <w:rPr>
      <w:smallCaps/>
      <w:color w:val="C0504D" w:themeColor="accent2"/>
      <w:u w:val="single"/>
    </w:rPr>
  </w:style>
  <w:style w:type="character" w:styleId="Intensieveverwijzing">
    <w:name w:val="Intense Reference"/>
    <w:basedOn w:val="Standaardalinea-lettertype"/>
    <w:uiPriority w:val="32"/>
    <w:qFormat/>
    <w:rsid w:val="00FC693F"/>
    <w:rPr>
      <w:b/>
      <w:bCs/>
      <w:smallCaps/>
      <w:color w:val="C0504D" w:themeColor="accent2"/>
      <w:spacing w:val="5"/>
      <w:u w:val="single"/>
    </w:rPr>
  </w:style>
  <w:style w:type="character" w:styleId="Titelvanboek">
    <w:name w:val="Book Title"/>
    <w:basedOn w:val="Standaardalinea-lettertype"/>
    <w:uiPriority w:val="33"/>
    <w:qFormat/>
    <w:rsid w:val="00FC693F"/>
    <w:rPr>
      <w:b/>
      <w:bCs/>
      <w:smallCaps/>
      <w:spacing w:val="5"/>
    </w:rPr>
  </w:style>
  <w:style w:type="paragraph" w:styleId="Kopvaninhoudsopgave">
    <w:name w:val="TOC Heading"/>
    <w:basedOn w:val="Kop1"/>
    <w:next w:val="Standaard"/>
    <w:uiPriority w:val="39"/>
    <w:semiHidden/>
    <w:unhideWhenUsed/>
    <w:qFormat/>
    <w:rsid w:val="00FC693F"/>
    <w:pPr>
      <w:outlineLvl w:val="9"/>
    </w:pPr>
  </w:style>
  <w:style w:type="table" w:styleId="Tabelraster">
    <w:name w:val="Table Grid"/>
    <w:basedOn w:val="Standaardtabel"/>
    <w:uiPriority w:val="3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raster">
    <w:name w:val="Light Grid"/>
    <w:basedOn w:val="Standaardtabe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emiddeldearcering1">
    <w:name w:val="Medium Shading 1"/>
    <w:basedOn w:val="Standaardtabe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1">
    <w:name w:val="Medium Grid 1"/>
    <w:basedOn w:val="Standaardtabe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onkerelijst">
    <w:name w:val="Dark List"/>
    <w:basedOn w:val="Standaardtabe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Kleurrijkearcering">
    <w:name w:val="Colorful Shading"/>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raster">
    <w:name w:val="Colorful Grid"/>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tle0 xmlns="b8bef493-fa61-4bc1-8f23-3d6530fe4a93" xsi:nil="true"/>
    <TaxCatchAll xmlns="54caa56c-ac9b-4171-abc0-98105dc25dda" xsi:nil="true"/>
    <lcf76f155ced4ddcb4097134ff3c332f xmlns="b8bef493-fa61-4bc1-8f23-3d6530fe4a9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E5E35B24A92C942B3DADD0983E013A7" ma:contentTypeVersion="19" ma:contentTypeDescription="Een nieuw document maken." ma:contentTypeScope="" ma:versionID="8cf3edff78774842d4a27a38c9c62161">
  <xsd:schema xmlns:xsd="http://www.w3.org/2001/XMLSchema" xmlns:xs="http://www.w3.org/2001/XMLSchema" xmlns:p="http://schemas.microsoft.com/office/2006/metadata/properties" xmlns:ns2="b8bef493-fa61-4bc1-8f23-3d6530fe4a93" xmlns:ns3="54caa56c-ac9b-4171-abc0-98105dc25dda" targetNamespace="http://schemas.microsoft.com/office/2006/metadata/properties" ma:root="true" ma:fieldsID="3004f0dd3cb003b53ff41e80c9c15a86" ns2:_="" ns3:_="">
    <xsd:import namespace="b8bef493-fa61-4bc1-8f23-3d6530fe4a93"/>
    <xsd:import namespace="54caa56c-ac9b-4171-abc0-98105dc25dda"/>
    <xsd:element name="properties">
      <xsd:complexType>
        <xsd:sequence>
          <xsd:element name="documentManagement">
            <xsd:complexType>
              <xsd:all>
                <xsd:element ref="ns2:Title0"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ef493-fa61-4bc1-8f23-3d6530fe4a93"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7e8dea3-6bb7-49c8-b7df-81016711bc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caa56c-ac9b-4171-abc0-98105dc25dda"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e298c96d-8b71-4d3b-ab6b-0b2bb41d9402}" ma:internalName="TaxCatchAll" ma:showField="CatchAllData" ma:web="54caa56c-ac9b-4171-abc0-98105dc25d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865F5A-580E-414E-BAD0-B08329034D8A}">
  <ds:schemaRefs>
    <ds:schemaRef ds:uri="http://schemas.microsoft.com/office/2006/metadata/properties"/>
    <ds:schemaRef ds:uri="http://schemas.microsoft.com/office/infopath/2007/PartnerControls"/>
    <ds:schemaRef ds:uri="b8bef493-fa61-4bc1-8f23-3d6530fe4a93"/>
    <ds:schemaRef ds:uri="54caa56c-ac9b-4171-abc0-98105dc25dda"/>
  </ds:schemaRefs>
</ds:datastoreItem>
</file>

<file path=customXml/itemProps2.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customXml/itemProps3.xml><?xml version="1.0" encoding="utf-8"?>
<ds:datastoreItem xmlns:ds="http://schemas.openxmlformats.org/officeDocument/2006/customXml" ds:itemID="{B6A573A1-64ED-4DB6-80F5-9B1C2E423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ef493-fa61-4bc1-8f23-3d6530fe4a93"/>
    <ds:schemaRef ds:uri="54caa56c-ac9b-4171-abc0-98105dc25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980A4E-9414-4C46-986E-5B2191977E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1966</Characters>
  <Application>Microsoft Office Word</Application>
  <DocSecurity>0</DocSecurity>
  <Lines>16</Lines>
  <Paragraphs>4</Paragraphs>
  <ScaleCrop>false</ScaleCrop>
  <Manager/>
  <Company/>
  <LinksUpToDate>false</LinksUpToDate>
  <CharactersWithSpaces>2319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Lars van der Manden | NLPO</cp:lastModifiedBy>
  <cp:revision>11</cp:revision>
  <dcterms:created xsi:type="dcterms:W3CDTF">2013-12-23T23:15:00Z</dcterms:created>
  <dcterms:modified xsi:type="dcterms:W3CDTF">2024-05-06T18:23:00Z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0x0101008E5E35B24A92C942B3DADD0983E013A7</vt:lpwstr>
  </property>
  <property fmtid="{D5CDD505-2E9C-101B-9397-08002B2CF9AE}" pid="3" name="MediaServiceImageTags">
    <vt:lpwstr/>
  </property>
</Properties>
</file>