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0F33" w14:textId="54447255" w:rsidR="00871602" w:rsidRPr="00A85C96" w:rsidRDefault="00871602" w:rsidP="00871602">
      <w:pPr>
        <w:rPr>
          <w:b/>
          <w:sz w:val="28"/>
          <w:szCs w:val="28"/>
          <w:lang w:val="nl-NL"/>
        </w:rPr>
      </w:pPr>
      <w:r w:rsidRPr="007B189D">
        <w:rPr>
          <w:noProof/>
        </w:rPr>
        <w:drawing>
          <wp:anchor distT="0" distB="0" distL="114300" distR="114300" simplePos="0" relativeHeight="251658240" behindDoc="0" locked="0" layoutInCell="1" allowOverlap="1" wp14:anchorId="54818D3A" wp14:editId="0913C2B7">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C96">
        <w:rPr>
          <w:b/>
          <w:sz w:val="28"/>
          <w:szCs w:val="28"/>
          <w:lang w:val="nl-NL"/>
        </w:rPr>
        <w:t>Model functieprofiel Allround Cameraoperator (vrijwilliger)</w:t>
      </w:r>
    </w:p>
    <w:p w14:paraId="611EE573" w14:textId="77777777" w:rsidR="00871602" w:rsidRPr="00A85C96" w:rsidRDefault="00871602" w:rsidP="00871602">
      <w:pPr>
        <w:rPr>
          <w:b/>
          <w:lang w:val="nl-NL"/>
        </w:rPr>
      </w:pPr>
    </w:p>
    <w:p w14:paraId="79556961" w14:textId="77777777" w:rsidR="00871602" w:rsidRPr="00871602" w:rsidRDefault="00871602" w:rsidP="00871602">
      <w:pPr>
        <w:rPr>
          <w:b/>
          <w:lang w:val="nl-NL"/>
        </w:rPr>
      </w:pPr>
      <w:r w:rsidRPr="00871602">
        <w:rPr>
          <w:b/>
          <w:lang w:val="nl-NL"/>
        </w:rPr>
        <w:t>Gebruik model functieprofiel</w:t>
      </w:r>
    </w:p>
    <w:p w14:paraId="5E2727DC" w14:textId="77777777" w:rsidR="003A424C" w:rsidRPr="00E31842" w:rsidRDefault="003A424C" w:rsidP="003A424C">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46D9232" w14:textId="77777777" w:rsidR="00871602" w:rsidRPr="00A85C96" w:rsidRDefault="00871602" w:rsidP="00871602">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871602" w14:paraId="7C399557" w14:textId="77777777" w:rsidTr="00D6205B">
        <w:tc>
          <w:tcPr>
            <w:tcW w:w="1838" w:type="dxa"/>
          </w:tcPr>
          <w:p w14:paraId="6A8E6AC4" w14:textId="77777777" w:rsidR="00871602" w:rsidRPr="009B10CE" w:rsidRDefault="00871602"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74A2E2E7" w14:textId="77777777" w:rsidR="00871602" w:rsidRPr="009B10CE" w:rsidRDefault="00871602" w:rsidP="00D6205B">
            <w:pPr>
              <w:autoSpaceDE w:val="0"/>
              <w:autoSpaceDN w:val="0"/>
              <w:adjustRightInd w:val="0"/>
              <w:rPr>
                <w:rFonts w:cs="Frutiger-Light"/>
                <w:b/>
                <w:bCs/>
              </w:rPr>
            </w:pPr>
            <w:r w:rsidRPr="009B10CE">
              <w:rPr>
                <w:rFonts w:cs="Frutiger-Light"/>
                <w:b/>
                <w:bCs/>
              </w:rPr>
              <w:t>Datum</w:t>
            </w:r>
          </w:p>
        </w:tc>
        <w:tc>
          <w:tcPr>
            <w:tcW w:w="5098" w:type="dxa"/>
          </w:tcPr>
          <w:p w14:paraId="27E7A1DE" w14:textId="77777777" w:rsidR="00871602" w:rsidRPr="009B10CE" w:rsidRDefault="00871602"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871602" w14:paraId="7F868E7D" w14:textId="77777777" w:rsidTr="00D6205B">
        <w:tc>
          <w:tcPr>
            <w:tcW w:w="1838" w:type="dxa"/>
          </w:tcPr>
          <w:p w14:paraId="482326B0" w14:textId="649D001B" w:rsidR="00871602" w:rsidRDefault="00871602" w:rsidP="00D6205B">
            <w:pPr>
              <w:autoSpaceDE w:val="0"/>
              <w:autoSpaceDN w:val="0"/>
              <w:adjustRightInd w:val="0"/>
              <w:rPr>
                <w:rFonts w:cs="Frutiger-Light"/>
              </w:rPr>
            </w:pPr>
            <w:r>
              <w:rPr>
                <w:rFonts w:cs="Frutiger-Light"/>
              </w:rPr>
              <w:t>V202</w:t>
            </w:r>
            <w:r w:rsidR="00AF0564">
              <w:rPr>
                <w:rFonts w:cs="Frutiger-Light"/>
              </w:rPr>
              <w:t>4</w:t>
            </w:r>
            <w:r>
              <w:rPr>
                <w:rFonts w:cs="Frutiger-Light"/>
              </w:rPr>
              <w:t>.1</w:t>
            </w:r>
          </w:p>
        </w:tc>
        <w:tc>
          <w:tcPr>
            <w:tcW w:w="2126" w:type="dxa"/>
          </w:tcPr>
          <w:p w14:paraId="078FFFFD" w14:textId="277AB9B8" w:rsidR="00871602" w:rsidRDefault="00AF0564" w:rsidP="00D6205B">
            <w:pPr>
              <w:autoSpaceDE w:val="0"/>
              <w:autoSpaceDN w:val="0"/>
              <w:adjustRightInd w:val="0"/>
              <w:rPr>
                <w:rFonts w:cs="Frutiger-Light"/>
              </w:rPr>
            </w:pPr>
            <w:r>
              <w:rPr>
                <w:rFonts w:cs="Frutiger-Light"/>
              </w:rPr>
              <w:t>06-05-2024</w:t>
            </w:r>
          </w:p>
        </w:tc>
        <w:tc>
          <w:tcPr>
            <w:tcW w:w="5098" w:type="dxa"/>
          </w:tcPr>
          <w:p w14:paraId="3A5C3C6A" w14:textId="3A69E963" w:rsidR="00871602" w:rsidRDefault="00AF0564"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871602" w14:paraId="0D2A6A9E" w14:textId="77777777" w:rsidTr="00D6205B">
        <w:tc>
          <w:tcPr>
            <w:tcW w:w="1838" w:type="dxa"/>
          </w:tcPr>
          <w:p w14:paraId="68154566" w14:textId="77777777" w:rsidR="00871602" w:rsidRDefault="00871602" w:rsidP="00D6205B">
            <w:pPr>
              <w:autoSpaceDE w:val="0"/>
              <w:autoSpaceDN w:val="0"/>
              <w:adjustRightInd w:val="0"/>
              <w:rPr>
                <w:rFonts w:cs="Frutiger-Light"/>
              </w:rPr>
            </w:pPr>
          </w:p>
        </w:tc>
        <w:tc>
          <w:tcPr>
            <w:tcW w:w="2126" w:type="dxa"/>
          </w:tcPr>
          <w:p w14:paraId="13143ACA" w14:textId="77777777" w:rsidR="00871602" w:rsidRDefault="00871602" w:rsidP="00D6205B">
            <w:pPr>
              <w:autoSpaceDE w:val="0"/>
              <w:autoSpaceDN w:val="0"/>
              <w:adjustRightInd w:val="0"/>
              <w:rPr>
                <w:rFonts w:cs="Frutiger-Light"/>
              </w:rPr>
            </w:pPr>
          </w:p>
        </w:tc>
        <w:tc>
          <w:tcPr>
            <w:tcW w:w="5098" w:type="dxa"/>
          </w:tcPr>
          <w:p w14:paraId="0A201DF8" w14:textId="77777777" w:rsidR="00871602" w:rsidRDefault="00871602" w:rsidP="00D6205B">
            <w:pPr>
              <w:autoSpaceDE w:val="0"/>
              <w:autoSpaceDN w:val="0"/>
              <w:adjustRightInd w:val="0"/>
              <w:rPr>
                <w:rFonts w:cs="Frutiger-Light"/>
              </w:rPr>
            </w:pPr>
          </w:p>
        </w:tc>
      </w:tr>
      <w:tr w:rsidR="00871602" w14:paraId="206437D2" w14:textId="77777777" w:rsidTr="00D6205B">
        <w:tc>
          <w:tcPr>
            <w:tcW w:w="1838" w:type="dxa"/>
          </w:tcPr>
          <w:p w14:paraId="2F48F9BB" w14:textId="77777777" w:rsidR="00871602" w:rsidRDefault="00871602" w:rsidP="00D6205B">
            <w:pPr>
              <w:autoSpaceDE w:val="0"/>
              <w:autoSpaceDN w:val="0"/>
              <w:adjustRightInd w:val="0"/>
              <w:rPr>
                <w:rFonts w:cs="Frutiger-Light"/>
              </w:rPr>
            </w:pPr>
          </w:p>
        </w:tc>
        <w:tc>
          <w:tcPr>
            <w:tcW w:w="2126" w:type="dxa"/>
          </w:tcPr>
          <w:p w14:paraId="1DA1359B" w14:textId="77777777" w:rsidR="00871602" w:rsidRDefault="00871602" w:rsidP="00D6205B">
            <w:pPr>
              <w:autoSpaceDE w:val="0"/>
              <w:autoSpaceDN w:val="0"/>
              <w:adjustRightInd w:val="0"/>
              <w:rPr>
                <w:rFonts w:cs="Frutiger-Light"/>
              </w:rPr>
            </w:pPr>
          </w:p>
        </w:tc>
        <w:tc>
          <w:tcPr>
            <w:tcW w:w="5098" w:type="dxa"/>
          </w:tcPr>
          <w:p w14:paraId="4C923767" w14:textId="77777777" w:rsidR="00871602" w:rsidRDefault="00871602" w:rsidP="00D6205B">
            <w:pPr>
              <w:autoSpaceDE w:val="0"/>
              <w:autoSpaceDN w:val="0"/>
              <w:adjustRightInd w:val="0"/>
              <w:rPr>
                <w:rFonts w:cs="Frutiger-Light"/>
              </w:rPr>
            </w:pPr>
          </w:p>
        </w:tc>
      </w:tr>
      <w:tr w:rsidR="00871602" w14:paraId="769AEF53" w14:textId="77777777" w:rsidTr="00D6205B">
        <w:tc>
          <w:tcPr>
            <w:tcW w:w="1838" w:type="dxa"/>
          </w:tcPr>
          <w:p w14:paraId="3FBE3F1E" w14:textId="77777777" w:rsidR="00871602" w:rsidRDefault="00871602" w:rsidP="00D6205B">
            <w:pPr>
              <w:autoSpaceDE w:val="0"/>
              <w:autoSpaceDN w:val="0"/>
              <w:adjustRightInd w:val="0"/>
              <w:rPr>
                <w:rFonts w:cs="Frutiger-Light"/>
              </w:rPr>
            </w:pPr>
          </w:p>
        </w:tc>
        <w:tc>
          <w:tcPr>
            <w:tcW w:w="2126" w:type="dxa"/>
          </w:tcPr>
          <w:p w14:paraId="008834D9" w14:textId="77777777" w:rsidR="00871602" w:rsidRDefault="00871602" w:rsidP="00D6205B">
            <w:pPr>
              <w:autoSpaceDE w:val="0"/>
              <w:autoSpaceDN w:val="0"/>
              <w:adjustRightInd w:val="0"/>
              <w:rPr>
                <w:rFonts w:cs="Frutiger-Light"/>
              </w:rPr>
            </w:pPr>
          </w:p>
        </w:tc>
        <w:tc>
          <w:tcPr>
            <w:tcW w:w="5098" w:type="dxa"/>
          </w:tcPr>
          <w:p w14:paraId="04601F3C" w14:textId="77777777" w:rsidR="00871602" w:rsidRDefault="00871602" w:rsidP="00D6205B">
            <w:pPr>
              <w:autoSpaceDE w:val="0"/>
              <w:autoSpaceDN w:val="0"/>
              <w:adjustRightInd w:val="0"/>
              <w:rPr>
                <w:rFonts w:cs="Frutiger-Light"/>
              </w:rPr>
            </w:pPr>
          </w:p>
        </w:tc>
      </w:tr>
      <w:tr w:rsidR="00871602" w14:paraId="44CBAB90" w14:textId="77777777" w:rsidTr="00D6205B">
        <w:tc>
          <w:tcPr>
            <w:tcW w:w="1838" w:type="dxa"/>
          </w:tcPr>
          <w:p w14:paraId="30DC4724" w14:textId="77777777" w:rsidR="00871602" w:rsidRDefault="00871602" w:rsidP="00D6205B">
            <w:pPr>
              <w:autoSpaceDE w:val="0"/>
              <w:autoSpaceDN w:val="0"/>
              <w:adjustRightInd w:val="0"/>
              <w:rPr>
                <w:rFonts w:cs="Frutiger-Light"/>
              </w:rPr>
            </w:pPr>
          </w:p>
        </w:tc>
        <w:tc>
          <w:tcPr>
            <w:tcW w:w="2126" w:type="dxa"/>
          </w:tcPr>
          <w:p w14:paraId="0DA1F53E" w14:textId="77777777" w:rsidR="00871602" w:rsidRDefault="00871602" w:rsidP="00D6205B">
            <w:pPr>
              <w:autoSpaceDE w:val="0"/>
              <w:autoSpaceDN w:val="0"/>
              <w:adjustRightInd w:val="0"/>
              <w:rPr>
                <w:rFonts w:cs="Frutiger-Light"/>
              </w:rPr>
            </w:pPr>
          </w:p>
        </w:tc>
        <w:tc>
          <w:tcPr>
            <w:tcW w:w="5098" w:type="dxa"/>
          </w:tcPr>
          <w:p w14:paraId="1949F1BD" w14:textId="77777777" w:rsidR="00871602" w:rsidRDefault="00871602" w:rsidP="00D6205B">
            <w:pPr>
              <w:autoSpaceDE w:val="0"/>
              <w:autoSpaceDN w:val="0"/>
              <w:adjustRightInd w:val="0"/>
              <w:rPr>
                <w:rFonts w:cs="Frutiger-Light"/>
              </w:rPr>
            </w:pPr>
          </w:p>
        </w:tc>
      </w:tr>
    </w:tbl>
    <w:p w14:paraId="1C706E60" w14:textId="77777777" w:rsidR="00871602" w:rsidRDefault="00871602">
      <w:pPr>
        <w:rPr>
          <w:b/>
          <w:sz w:val="28"/>
          <w:lang w:val="nl-NL"/>
        </w:rPr>
      </w:pPr>
      <w:r>
        <w:rPr>
          <w:b/>
          <w:sz w:val="28"/>
          <w:lang w:val="nl-NL"/>
        </w:rPr>
        <w:br w:type="page"/>
      </w:r>
    </w:p>
    <w:p w14:paraId="53865D2C" w14:textId="2023E762" w:rsidR="00AB7E8E" w:rsidRPr="002D1256" w:rsidRDefault="00DF5734">
      <w:pPr>
        <w:jc w:val="center"/>
        <w:rPr>
          <w:lang w:val="nl-NL"/>
        </w:rPr>
      </w:pPr>
      <w:r w:rsidRPr="002D1256">
        <w:rPr>
          <w:b/>
          <w:sz w:val="28"/>
          <w:lang w:val="nl-NL"/>
        </w:rPr>
        <w:lastRenderedPageBreak/>
        <w:t>Model Functieprofiel Allround Camera-operator (</w:t>
      </w:r>
      <w:r w:rsidR="00D52EE4">
        <w:rPr>
          <w:b/>
          <w:sz w:val="28"/>
          <w:lang w:val="nl-NL"/>
        </w:rPr>
        <w:t>v</w:t>
      </w:r>
      <w:r w:rsidRPr="002D1256">
        <w:rPr>
          <w:b/>
          <w:sz w:val="28"/>
          <w:lang w:val="nl-NL"/>
        </w:rPr>
        <w:t>rijwillig</w:t>
      </w:r>
      <w:r>
        <w:rPr>
          <w:b/>
          <w:sz w:val="28"/>
          <w:lang w:val="nl-NL"/>
        </w:rPr>
        <w:t>er</w:t>
      </w:r>
      <w:r w:rsidRPr="002D1256">
        <w:rPr>
          <w:b/>
          <w:sz w:val="28"/>
          <w:lang w:val="nl-NL"/>
        </w:rPr>
        <w:t>)</w:t>
      </w:r>
    </w:p>
    <w:p w14:paraId="64B1484F" w14:textId="77777777" w:rsidR="00AB7E8E" w:rsidRPr="002D1256" w:rsidRDefault="00DF5734">
      <w:pPr>
        <w:rPr>
          <w:lang w:val="nl-NL"/>
        </w:rPr>
      </w:pPr>
      <w:r w:rsidRPr="002D1256">
        <w:rPr>
          <w:b/>
          <w:sz w:val="24"/>
          <w:lang w:val="nl-NL"/>
        </w:rPr>
        <w:t>Omschrijving van de functie:</w:t>
      </w:r>
    </w:p>
    <w:p w14:paraId="002FEB0D" w14:textId="0C2B42AD" w:rsidR="00AB7E8E" w:rsidRPr="002D1256" w:rsidRDefault="00DF5734">
      <w:pPr>
        <w:rPr>
          <w:lang w:val="nl-NL"/>
        </w:rPr>
      </w:pPr>
      <w:r w:rsidRPr="66CAD7A1">
        <w:rPr>
          <w:lang w:val="nl-NL"/>
        </w:rPr>
        <w:t xml:space="preserve">De allround camera-operator </w:t>
      </w:r>
      <w:r w:rsidR="69EE5733" w:rsidRPr="66CAD7A1">
        <w:rPr>
          <w:lang w:val="nl-NL"/>
        </w:rPr>
        <w:t xml:space="preserve">heeft </w:t>
      </w:r>
      <w:r w:rsidRPr="66CAD7A1">
        <w:rPr>
          <w:lang w:val="nl-NL"/>
        </w:rPr>
        <w:t xml:space="preserve">een veelzijdige rol </w:t>
      </w:r>
      <w:r w:rsidR="5BF76D3B" w:rsidRPr="66CAD7A1">
        <w:rPr>
          <w:lang w:val="nl-NL"/>
        </w:rPr>
        <w:t>en is</w:t>
      </w:r>
      <w:r w:rsidRPr="66CAD7A1">
        <w:rPr>
          <w:lang w:val="nl-NL"/>
        </w:rPr>
        <w:t xml:space="preserve"> verantwoordelijk voor het vastleggen van beeldmateriaal voor diverse producties. Deze functie vereist technische bekwaamheid, creativiteit en een goed oog voor detail. De camera-operator werkt nauw samen met de </w:t>
      </w:r>
      <w:r w:rsidR="002D1256" w:rsidRPr="66CAD7A1">
        <w:rPr>
          <w:lang w:val="nl-NL"/>
        </w:rPr>
        <w:t>(item)</w:t>
      </w:r>
      <w:r w:rsidRPr="66CAD7A1">
        <w:rPr>
          <w:lang w:val="nl-NL"/>
        </w:rPr>
        <w:t xml:space="preserve">regisseur </w:t>
      </w:r>
      <w:r w:rsidR="002D1256" w:rsidRPr="66CAD7A1">
        <w:rPr>
          <w:lang w:val="nl-NL"/>
        </w:rPr>
        <w:t xml:space="preserve">en/of (eind)redacteur </w:t>
      </w:r>
      <w:r w:rsidRPr="66CAD7A1">
        <w:rPr>
          <w:lang w:val="nl-NL"/>
        </w:rPr>
        <w:t>en de rest van de productiecrew om de visie van de productie tot leven te brengen.</w:t>
      </w:r>
    </w:p>
    <w:p w14:paraId="4958F7DC" w14:textId="77777777" w:rsidR="00AB7E8E" w:rsidRDefault="00DF5734">
      <w:r>
        <w:rPr>
          <w:b/>
          <w:sz w:val="24"/>
        </w:rPr>
        <w:t>Taken:</w:t>
      </w:r>
    </w:p>
    <w:p w14:paraId="75299E38" w14:textId="77777777" w:rsidR="00AB7E8E" w:rsidRPr="002D1256" w:rsidRDefault="00DF5734">
      <w:pPr>
        <w:pStyle w:val="Lijstopsomteken"/>
        <w:rPr>
          <w:lang w:val="nl-NL"/>
        </w:rPr>
      </w:pPr>
      <w:r w:rsidRPr="002D1256">
        <w:rPr>
          <w:lang w:val="nl-NL"/>
        </w:rPr>
        <w:t>Bedienen van verschillende soorten camera's en opnameapparatuur.</w:t>
      </w:r>
    </w:p>
    <w:p w14:paraId="58A7B6C4" w14:textId="77777777" w:rsidR="00AB7E8E" w:rsidRPr="002D1256" w:rsidRDefault="00DF5734">
      <w:pPr>
        <w:pStyle w:val="Lijstopsomteken"/>
        <w:rPr>
          <w:lang w:val="nl-NL"/>
        </w:rPr>
      </w:pPr>
      <w:r w:rsidRPr="002D1256">
        <w:rPr>
          <w:lang w:val="nl-NL"/>
        </w:rPr>
        <w:t>Samenwerken met de regisseur en crew om scènes vast te leggen.</w:t>
      </w:r>
    </w:p>
    <w:p w14:paraId="351B50C0" w14:textId="77777777" w:rsidR="00AB7E8E" w:rsidRPr="002D1256" w:rsidRDefault="00DF5734">
      <w:pPr>
        <w:pStyle w:val="Lijstopsomteken"/>
        <w:rPr>
          <w:lang w:val="nl-NL"/>
        </w:rPr>
      </w:pPr>
      <w:r w:rsidRPr="002D1256">
        <w:rPr>
          <w:lang w:val="nl-NL"/>
        </w:rPr>
        <w:t>Instellen en aanpassen van belichting en andere technische aspecten.</w:t>
      </w:r>
    </w:p>
    <w:p w14:paraId="73F59D87" w14:textId="4803611C" w:rsidR="00AB7E8E" w:rsidRPr="002D1256" w:rsidRDefault="00DF5734">
      <w:pPr>
        <w:pStyle w:val="Lijstopsomteken"/>
        <w:rPr>
          <w:lang w:val="nl-NL"/>
        </w:rPr>
      </w:pPr>
      <w:r w:rsidRPr="002D1256">
        <w:rPr>
          <w:lang w:val="nl-NL"/>
        </w:rPr>
        <w:t>Bijdragen aan de postproductie.</w:t>
      </w:r>
    </w:p>
    <w:p w14:paraId="30A944B2" w14:textId="77777777" w:rsidR="00AB7E8E" w:rsidRPr="002D1256" w:rsidRDefault="00DF5734">
      <w:pPr>
        <w:pStyle w:val="Lijstopsomteken"/>
        <w:rPr>
          <w:lang w:val="nl-NL"/>
        </w:rPr>
      </w:pPr>
      <w:r w:rsidRPr="002D1256">
        <w:rPr>
          <w:lang w:val="nl-NL"/>
        </w:rPr>
        <w:t>Onderhouden van de camera- en opnameapparatuur.</w:t>
      </w:r>
    </w:p>
    <w:p w14:paraId="68BD35DB" w14:textId="77777777" w:rsidR="00AB7E8E" w:rsidRDefault="00DF5734">
      <w:proofErr w:type="spellStart"/>
      <w:r>
        <w:rPr>
          <w:b/>
          <w:sz w:val="24"/>
        </w:rPr>
        <w:t>Verantwoordelijkheden</w:t>
      </w:r>
      <w:proofErr w:type="spellEnd"/>
      <w:r>
        <w:rPr>
          <w:b/>
          <w:sz w:val="24"/>
        </w:rPr>
        <w:t xml:space="preserve"> </w:t>
      </w:r>
      <w:proofErr w:type="spellStart"/>
      <w:r>
        <w:rPr>
          <w:b/>
          <w:sz w:val="24"/>
        </w:rPr>
        <w:t>en</w:t>
      </w:r>
      <w:proofErr w:type="spellEnd"/>
      <w:r>
        <w:rPr>
          <w:b/>
          <w:sz w:val="24"/>
        </w:rPr>
        <w:t xml:space="preserve"> </w:t>
      </w:r>
      <w:proofErr w:type="spellStart"/>
      <w:r>
        <w:rPr>
          <w:b/>
          <w:sz w:val="24"/>
        </w:rPr>
        <w:t>bevoegdheden</w:t>
      </w:r>
      <w:proofErr w:type="spellEnd"/>
      <w:r>
        <w:rPr>
          <w:b/>
          <w:sz w:val="24"/>
        </w:rPr>
        <w:t>:</w:t>
      </w:r>
    </w:p>
    <w:p w14:paraId="3DC8008E" w14:textId="77777777" w:rsidR="00AB7E8E" w:rsidRPr="002D1256" w:rsidRDefault="00DF5734">
      <w:pPr>
        <w:pStyle w:val="Lijstopsomteken"/>
        <w:rPr>
          <w:lang w:val="nl-NL"/>
        </w:rPr>
      </w:pPr>
      <w:r w:rsidRPr="002D1256">
        <w:rPr>
          <w:lang w:val="nl-NL"/>
        </w:rPr>
        <w:t>Zorgen voor technisch hoogwaardige en creatieve beelden.</w:t>
      </w:r>
    </w:p>
    <w:p w14:paraId="3CCA13F0" w14:textId="77777777" w:rsidR="00AB7E8E" w:rsidRPr="002D1256" w:rsidRDefault="00DF5734">
      <w:pPr>
        <w:pStyle w:val="Lijstopsomteken"/>
        <w:rPr>
          <w:lang w:val="nl-NL"/>
        </w:rPr>
      </w:pPr>
      <w:r w:rsidRPr="002D1256">
        <w:rPr>
          <w:lang w:val="nl-NL"/>
        </w:rPr>
        <w:t>Naleven van de richtlijnen en veiligheidsnormen tijdens opnames.</w:t>
      </w:r>
    </w:p>
    <w:p w14:paraId="2F6BBB8D" w14:textId="77777777" w:rsidR="00AB7E8E" w:rsidRPr="002D1256" w:rsidRDefault="00DF5734">
      <w:pPr>
        <w:pStyle w:val="Lijstopsomteken"/>
        <w:rPr>
          <w:lang w:val="nl-NL"/>
        </w:rPr>
      </w:pPr>
      <w:r w:rsidRPr="002D1256">
        <w:rPr>
          <w:lang w:val="nl-NL"/>
        </w:rPr>
        <w:t>Actieve bijdrage leveren aan de continuïteit en kwaliteit van producties.</w:t>
      </w:r>
    </w:p>
    <w:p w14:paraId="5306D023" w14:textId="77777777" w:rsidR="00AB7E8E" w:rsidRDefault="00DF5734">
      <w:proofErr w:type="spellStart"/>
      <w:r>
        <w:rPr>
          <w:b/>
          <w:sz w:val="24"/>
        </w:rPr>
        <w:t>Benodigde</w:t>
      </w:r>
      <w:proofErr w:type="spellEnd"/>
      <w:r>
        <w:rPr>
          <w:b/>
          <w:sz w:val="24"/>
        </w:rPr>
        <w:t xml:space="preserve"> </w:t>
      </w:r>
      <w:proofErr w:type="spellStart"/>
      <w:r>
        <w:rPr>
          <w:b/>
          <w:sz w:val="24"/>
        </w:rPr>
        <w:t>competenties</w:t>
      </w:r>
      <w:proofErr w:type="spellEnd"/>
      <w:r>
        <w:rPr>
          <w:b/>
          <w:sz w:val="24"/>
        </w:rPr>
        <w:t>:</w:t>
      </w:r>
    </w:p>
    <w:p w14:paraId="476BA63B" w14:textId="3149E2F2" w:rsidR="00AB7E8E" w:rsidRPr="002D1256" w:rsidRDefault="00D52EE4">
      <w:pPr>
        <w:pStyle w:val="Lijstopsomteken"/>
        <w:rPr>
          <w:lang w:val="nl-NL"/>
        </w:rPr>
      </w:pPr>
      <w:r>
        <w:rPr>
          <w:lang w:val="nl-NL"/>
        </w:rPr>
        <w:t>(Interesse in het leren van) t</w:t>
      </w:r>
      <w:r w:rsidR="00DF5734" w:rsidRPr="002D1256">
        <w:rPr>
          <w:lang w:val="nl-NL"/>
        </w:rPr>
        <w:t>echnische vaardigheden in camerabediening en -onderhoud.</w:t>
      </w:r>
    </w:p>
    <w:p w14:paraId="07D50545" w14:textId="77777777" w:rsidR="00AB7E8E" w:rsidRPr="002D1256" w:rsidRDefault="00DF5734">
      <w:pPr>
        <w:pStyle w:val="Lijstopsomteken"/>
        <w:rPr>
          <w:lang w:val="nl-NL"/>
        </w:rPr>
      </w:pPr>
      <w:r w:rsidRPr="002D1256">
        <w:rPr>
          <w:lang w:val="nl-NL"/>
        </w:rPr>
        <w:t>Goed oog voor compositie en beeldtaal.</w:t>
      </w:r>
    </w:p>
    <w:p w14:paraId="1237E7C2" w14:textId="77777777" w:rsidR="00AB7E8E" w:rsidRPr="002D1256" w:rsidRDefault="00DF5734">
      <w:pPr>
        <w:pStyle w:val="Lijstopsomteken"/>
        <w:rPr>
          <w:lang w:val="nl-NL"/>
        </w:rPr>
      </w:pPr>
      <w:r w:rsidRPr="002D1256">
        <w:rPr>
          <w:lang w:val="nl-NL"/>
        </w:rPr>
        <w:t>In staat om zowel zelfstandig als in teamverband te werken.</w:t>
      </w:r>
    </w:p>
    <w:p w14:paraId="05C2C017" w14:textId="77777777" w:rsidR="00AB7E8E" w:rsidRPr="002D1256" w:rsidRDefault="00DF5734">
      <w:pPr>
        <w:pStyle w:val="Lijstopsomteken"/>
        <w:rPr>
          <w:lang w:val="nl-NL"/>
        </w:rPr>
      </w:pPr>
      <w:r w:rsidRPr="002D1256">
        <w:rPr>
          <w:lang w:val="nl-NL"/>
        </w:rPr>
        <w:t>Flexibel en in staat om snel aan te passen aan veranderende situaties.</w:t>
      </w:r>
    </w:p>
    <w:p w14:paraId="1B4FF831" w14:textId="77777777" w:rsidR="00AB7E8E" w:rsidRPr="002D1256" w:rsidRDefault="00DF5734">
      <w:pPr>
        <w:pStyle w:val="Lijstopsomteken"/>
        <w:rPr>
          <w:lang w:val="nl-NL"/>
        </w:rPr>
      </w:pPr>
      <w:r w:rsidRPr="66CAD7A1">
        <w:rPr>
          <w:lang w:val="nl-NL"/>
        </w:rPr>
        <w:t>Interesse in lokale evenementen en nieuws.</w:t>
      </w:r>
    </w:p>
    <w:p w14:paraId="65F12E5D" w14:textId="77777777" w:rsidR="00AB7E8E" w:rsidRPr="002D1256" w:rsidRDefault="00DF5734">
      <w:pPr>
        <w:rPr>
          <w:lang w:val="nl-NL"/>
        </w:rPr>
      </w:pPr>
      <w:r w:rsidRPr="002D1256">
        <w:rPr>
          <w:b/>
          <w:sz w:val="24"/>
          <w:lang w:val="nl-NL"/>
        </w:rPr>
        <w:t>Minimale werkervaring en opleidingsniveau:</w:t>
      </w:r>
    </w:p>
    <w:p w14:paraId="708C9952" w14:textId="59AFFEAB" w:rsidR="00AB7E8E" w:rsidRPr="002D1256" w:rsidRDefault="00DF5734">
      <w:pPr>
        <w:rPr>
          <w:lang w:val="nl-NL"/>
        </w:rPr>
      </w:pPr>
      <w:r w:rsidRPr="002D1256">
        <w:rPr>
          <w:lang w:val="nl-NL"/>
        </w:rPr>
        <w:t>Ervaring met camerawerk is een pre, maar niet vereist. Geen specifiek opleidingsniveau vereist.</w:t>
      </w:r>
    </w:p>
    <w:p w14:paraId="5CE2E270" w14:textId="77777777" w:rsidR="00AB7E8E" w:rsidRPr="002D1256" w:rsidRDefault="00DF5734">
      <w:pPr>
        <w:rPr>
          <w:lang w:val="nl-NL"/>
        </w:rPr>
      </w:pPr>
      <w:r w:rsidRPr="002D1256">
        <w:rPr>
          <w:b/>
          <w:sz w:val="24"/>
          <w:lang w:val="nl-NL"/>
        </w:rPr>
        <w:t>Arbeidsvoorwaarden:</w:t>
      </w:r>
    </w:p>
    <w:p w14:paraId="0715C213" w14:textId="25208322" w:rsidR="00AB7E8E" w:rsidRPr="002D1256" w:rsidRDefault="006218EE">
      <w:pPr>
        <w:rPr>
          <w:lang w:val="nl-NL"/>
        </w:rPr>
      </w:pPr>
      <w:r>
        <w:rPr>
          <w:lang w:val="nl-NL"/>
        </w:rPr>
        <w:t>Het betreft een vrijwilligersfunctie</w:t>
      </w:r>
      <w:r w:rsidR="005A079D">
        <w:rPr>
          <w:lang w:val="nl-NL"/>
        </w:rPr>
        <w:t xml:space="preserve"> waarbij je gebruik kunt maken van de apparatuur van de omroep</w:t>
      </w:r>
      <w:r>
        <w:rPr>
          <w:lang w:val="nl-NL"/>
        </w:rPr>
        <w:t>. Uren in overleg.</w:t>
      </w:r>
      <w:r w:rsidR="005A079D">
        <w:rPr>
          <w:lang w:val="nl-NL"/>
        </w:rPr>
        <w:t xml:space="preserve"> </w:t>
      </w:r>
    </w:p>
    <w:sectPr w:rsidR="00AB7E8E" w:rsidRPr="002D1256"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375129697">
    <w:abstractNumId w:val="8"/>
  </w:num>
  <w:num w:numId="2" w16cid:durableId="237403926">
    <w:abstractNumId w:val="6"/>
  </w:num>
  <w:num w:numId="3" w16cid:durableId="319581537">
    <w:abstractNumId w:val="5"/>
  </w:num>
  <w:num w:numId="4" w16cid:durableId="1351025087">
    <w:abstractNumId w:val="4"/>
  </w:num>
  <w:num w:numId="5" w16cid:durableId="1215964168">
    <w:abstractNumId w:val="7"/>
  </w:num>
  <w:num w:numId="6" w16cid:durableId="1557861645">
    <w:abstractNumId w:val="3"/>
  </w:num>
  <w:num w:numId="7" w16cid:durableId="565380892">
    <w:abstractNumId w:val="2"/>
  </w:num>
  <w:num w:numId="8" w16cid:durableId="445539622">
    <w:abstractNumId w:val="1"/>
  </w:num>
  <w:num w:numId="9" w16cid:durableId="63144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2D1256"/>
    <w:rsid w:val="00326F90"/>
    <w:rsid w:val="00337DC6"/>
    <w:rsid w:val="003A424C"/>
    <w:rsid w:val="005A079D"/>
    <w:rsid w:val="006218EE"/>
    <w:rsid w:val="00871602"/>
    <w:rsid w:val="00A744F9"/>
    <w:rsid w:val="00A85C96"/>
    <w:rsid w:val="00AA1D8D"/>
    <w:rsid w:val="00AB7E8E"/>
    <w:rsid w:val="00AF0564"/>
    <w:rsid w:val="00B47730"/>
    <w:rsid w:val="00CB0664"/>
    <w:rsid w:val="00D52EE4"/>
    <w:rsid w:val="00DF5734"/>
    <w:rsid w:val="00E01C99"/>
    <w:rsid w:val="00E20F24"/>
    <w:rsid w:val="00E9657D"/>
    <w:rsid w:val="00F24BA0"/>
    <w:rsid w:val="00F71B59"/>
    <w:rsid w:val="00FC693F"/>
    <w:rsid w:val="30F4C2D2"/>
    <w:rsid w:val="473A172E"/>
    <w:rsid w:val="550040A8"/>
    <w:rsid w:val="5533C7E6"/>
    <w:rsid w:val="5BF76D3B"/>
    <w:rsid w:val="66CAD7A1"/>
    <w:rsid w:val="69E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E9657D"/>
    <w:rPr>
      <w:b/>
      <w:bCs/>
    </w:rPr>
  </w:style>
  <w:style w:type="character" w:customStyle="1" w:styleId="OnderwerpvanopmerkingChar">
    <w:name w:val="Onderwerp van opmerking Char"/>
    <w:basedOn w:val="TekstopmerkingChar"/>
    <w:link w:val="Onderwerpvanopmerking"/>
    <w:uiPriority w:val="99"/>
    <w:semiHidden/>
    <w:rsid w:val="00E96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
        <AccountId xsi:nil="true"/>
        <AccountType/>
      </UserInfo>
    </SharedWithUsers>
  </documentManagement>
</p:properties>
</file>

<file path=customXml/itemProps1.xml><?xml version="1.0" encoding="utf-8"?>
<ds:datastoreItem xmlns:ds="http://schemas.openxmlformats.org/officeDocument/2006/customXml" ds:itemID="{55AF67C4-8016-42A3-A8BA-9554DFD9F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CF088-9BEA-4A66-B30D-B980998FAA9E}">
  <ds:schemaRefs>
    <ds:schemaRef ds:uri="http://schemas.microsoft.com/sharepoint/v3/contenttype/forms"/>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EA07BFE2-2C93-4736-A970-732D22A25D46}">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1867</Characters>
  <Application>Microsoft Office Word</Application>
  <DocSecurity>0</DocSecurity>
  <Lines>15</Lines>
  <Paragraphs>4</Paragraphs>
  <ScaleCrop>false</ScaleCrop>
  <Manager/>
  <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17</cp:revision>
  <dcterms:created xsi:type="dcterms:W3CDTF">2013-12-23T23:15:00Z</dcterms:created>
  <dcterms:modified xsi:type="dcterms:W3CDTF">2024-05-06T18:29:00Z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