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A0DF" w14:textId="146504E9" w:rsidR="006929EE" w:rsidRPr="006929EE" w:rsidRDefault="006929EE" w:rsidP="006929EE">
      <w:pPr>
        <w:rPr>
          <w:b/>
          <w:sz w:val="28"/>
          <w:szCs w:val="28"/>
          <w:lang w:val="nl-NL"/>
        </w:rPr>
      </w:pPr>
      <w:r w:rsidRPr="007B189D">
        <w:rPr>
          <w:noProof/>
        </w:rPr>
        <w:drawing>
          <wp:anchor distT="0" distB="0" distL="114300" distR="114300" simplePos="0" relativeHeight="251658240" behindDoc="0" locked="0" layoutInCell="1" allowOverlap="1" wp14:anchorId="6A407279" wp14:editId="45747D53">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9EE">
        <w:rPr>
          <w:b/>
          <w:sz w:val="28"/>
          <w:szCs w:val="28"/>
          <w:lang w:val="nl-NL"/>
        </w:rPr>
        <w:t>Model functieprofiel bestuurslid, secretaris (vrijwilliger)</w:t>
      </w:r>
    </w:p>
    <w:p w14:paraId="10BD6933" w14:textId="77777777" w:rsidR="006929EE" w:rsidRPr="006929EE" w:rsidRDefault="006929EE" w:rsidP="006929EE">
      <w:pPr>
        <w:rPr>
          <w:b/>
          <w:lang w:val="nl-NL"/>
        </w:rPr>
      </w:pPr>
    </w:p>
    <w:p w14:paraId="4D79895E" w14:textId="77777777" w:rsidR="006929EE" w:rsidRPr="00F15438" w:rsidRDefault="006929EE" w:rsidP="006929EE">
      <w:pPr>
        <w:rPr>
          <w:b/>
          <w:lang w:val="nl-NL"/>
        </w:rPr>
      </w:pPr>
      <w:r w:rsidRPr="00F15438">
        <w:rPr>
          <w:b/>
          <w:lang w:val="nl-NL"/>
        </w:rPr>
        <w:t>Gebruik model functieprofiel</w:t>
      </w:r>
    </w:p>
    <w:p w14:paraId="7C08DDD3" w14:textId="77777777" w:rsidR="0026370A" w:rsidRPr="00E31842" w:rsidRDefault="0026370A" w:rsidP="0026370A">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7A2AF9F" w14:textId="77777777" w:rsidR="006929EE" w:rsidRPr="00F15438" w:rsidRDefault="006929EE" w:rsidP="006929EE">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6929EE" w14:paraId="0425E6D5" w14:textId="77777777" w:rsidTr="00D6205B">
        <w:tc>
          <w:tcPr>
            <w:tcW w:w="1838" w:type="dxa"/>
          </w:tcPr>
          <w:p w14:paraId="77382613" w14:textId="77777777" w:rsidR="006929EE" w:rsidRPr="009B10CE" w:rsidRDefault="006929EE" w:rsidP="00D6205B">
            <w:pPr>
              <w:autoSpaceDE w:val="0"/>
              <w:autoSpaceDN w:val="0"/>
              <w:adjustRightInd w:val="0"/>
              <w:rPr>
                <w:rFonts w:cs="Frutiger-Light"/>
                <w:b/>
                <w:bCs/>
              </w:rPr>
            </w:pPr>
            <w:r w:rsidRPr="009B10CE">
              <w:rPr>
                <w:rFonts w:cs="Frutiger-Light"/>
                <w:b/>
                <w:bCs/>
              </w:rPr>
              <w:t>Versienummer</w:t>
            </w:r>
          </w:p>
        </w:tc>
        <w:tc>
          <w:tcPr>
            <w:tcW w:w="2126" w:type="dxa"/>
          </w:tcPr>
          <w:p w14:paraId="40199366" w14:textId="77777777" w:rsidR="006929EE" w:rsidRPr="009B10CE" w:rsidRDefault="006929EE" w:rsidP="00D6205B">
            <w:pPr>
              <w:autoSpaceDE w:val="0"/>
              <w:autoSpaceDN w:val="0"/>
              <w:adjustRightInd w:val="0"/>
              <w:rPr>
                <w:rFonts w:cs="Frutiger-Light"/>
                <w:b/>
                <w:bCs/>
              </w:rPr>
            </w:pPr>
            <w:r w:rsidRPr="009B10CE">
              <w:rPr>
                <w:rFonts w:cs="Frutiger-Light"/>
                <w:b/>
                <w:bCs/>
              </w:rPr>
              <w:t>Datum</w:t>
            </w:r>
          </w:p>
        </w:tc>
        <w:tc>
          <w:tcPr>
            <w:tcW w:w="5098" w:type="dxa"/>
          </w:tcPr>
          <w:p w14:paraId="30388A7F" w14:textId="77777777" w:rsidR="006929EE" w:rsidRPr="009B10CE" w:rsidRDefault="006929EE" w:rsidP="00D6205B">
            <w:pPr>
              <w:autoSpaceDE w:val="0"/>
              <w:autoSpaceDN w:val="0"/>
              <w:adjustRightInd w:val="0"/>
              <w:rPr>
                <w:rFonts w:cs="Frutiger-Light"/>
                <w:b/>
                <w:bCs/>
              </w:rPr>
            </w:pPr>
            <w:r w:rsidRPr="009B10CE">
              <w:rPr>
                <w:rFonts w:cs="Frutiger-Light"/>
                <w:b/>
                <w:bCs/>
              </w:rPr>
              <w:t>Wijzigingen</w:t>
            </w:r>
          </w:p>
        </w:tc>
      </w:tr>
      <w:tr w:rsidR="006929EE" w14:paraId="28CFE156" w14:textId="77777777" w:rsidTr="00D6205B">
        <w:tc>
          <w:tcPr>
            <w:tcW w:w="1838" w:type="dxa"/>
          </w:tcPr>
          <w:p w14:paraId="3D1531CD" w14:textId="70B9C5C7" w:rsidR="006929EE" w:rsidRDefault="006929EE" w:rsidP="00D6205B">
            <w:pPr>
              <w:autoSpaceDE w:val="0"/>
              <w:autoSpaceDN w:val="0"/>
              <w:adjustRightInd w:val="0"/>
              <w:rPr>
                <w:rFonts w:cs="Frutiger-Light"/>
              </w:rPr>
            </w:pPr>
            <w:r>
              <w:rPr>
                <w:rFonts w:cs="Frutiger-Light"/>
              </w:rPr>
              <w:t>V202</w:t>
            </w:r>
            <w:r w:rsidR="004B7FFD">
              <w:rPr>
                <w:rFonts w:cs="Frutiger-Light"/>
              </w:rPr>
              <w:t>4</w:t>
            </w:r>
            <w:r>
              <w:rPr>
                <w:rFonts w:cs="Frutiger-Light"/>
              </w:rPr>
              <w:t>.1</w:t>
            </w:r>
          </w:p>
        </w:tc>
        <w:tc>
          <w:tcPr>
            <w:tcW w:w="2126" w:type="dxa"/>
          </w:tcPr>
          <w:p w14:paraId="712456B1" w14:textId="647C5E2B" w:rsidR="006929EE" w:rsidRDefault="004B7FFD" w:rsidP="00D6205B">
            <w:pPr>
              <w:autoSpaceDE w:val="0"/>
              <w:autoSpaceDN w:val="0"/>
              <w:adjustRightInd w:val="0"/>
              <w:rPr>
                <w:rFonts w:cs="Frutiger-Light"/>
              </w:rPr>
            </w:pPr>
            <w:r>
              <w:rPr>
                <w:rFonts w:cs="Frutiger-Light"/>
              </w:rPr>
              <w:t>06-05-2024</w:t>
            </w:r>
          </w:p>
        </w:tc>
        <w:tc>
          <w:tcPr>
            <w:tcW w:w="5098" w:type="dxa"/>
          </w:tcPr>
          <w:p w14:paraId="1A1EC09C" w14:textId="2FD34066" w:rsidR="006929EE" w:rsidRDefault="004B7FFD" w:rsidP="00D6205B">
            <w:pPr>
              <w:autoSpaceDE w:val="0"/>
              <w:autoSpaceDN w:val="0"/>
              <w:adjustRightInd w:val="0"/>
              <w:rPr>
                <w:rFonts w:cs="Frutiger-Light"/>
              </w:rPr>
            </w:pPr>
            <w:r>
              <w:rPr>
                <w:rFonts w:cs="Frutiger-Light"/>
              </w:rPr>
              <w:t>Eerste publicatie</w:t>
            </w:r>
          </w:p>
        </w:tc>
      </w:tr>
      <w:tr w:rsidR="006929EE" w14:paraId="46AFDCAA" w14:textId="77777777" w:rsidTr="00D6205B">
        <w:tc>
          <w:tcPr>
            <w:tcW w:w="1838" w:type="dxa"/>
          </w:tcPr>
          <w:p w14:paraId="4A0470B7" w14:textId="77777777" w:rsidR="006929EE" w:rsidRDefault="006929EE" w:rsidP="00D6205B">
            <w:pPr>
              <w:autoSpaceDE w:val="0"/>
              <w:autoSpaceDN w:val="0"/>
              <w:adjustRightInd w:val="0"/>
              <w:rPr>
                <w:rFonts w:cs="Frutiger-Light"/>
              </w:rPr>
            </w:pPr>
          </w:p>
        </w:tc>
        <w:tc>
          <w:tcPr>
            <w:tcW w:w="2126" w:type="dxa"/>
          </w:tcPr>
          <w:p w14:paraId="2764F978" w14:textId="77777777" w:rsidR="006929EE" w:rsidRDefault="006929EE" w:rsidP="00D6205B">
            <w:pPr>
              <w:autoSpaceDE w:val="0"/>
              <w:autoSpaceDN w:val="0"/>
              <w:adjustRightInd w:val="0"/>
              <w:rPr>
                <w:rFonts w:cs="Frutiger-Light"/>
              </w:rPr>
            </w:pPr>
          </w:p>
        </w:tc>
        <w:tc>
          <w:tcPr>
            <w:tcW w:w="5098" w:type="dxa"/>
          </w:tcPr>
          <w:p w14:paraId="67C33407" w14:textId="77777777" w:rsidR="006929EE" w:rsidRDefault="006929EE" w:rsidP="00D6205B">
            <w:pPr>
              <w:autoSpaceDE w:val="0"/>
              <w:autoSpaceDN w:val="0"/>
              <w:adjustRightInd w:val="0"/>
              <w:rPr>
                <w:rFonts w:cs="Frutiger-Light"/>
              </w:rPr>
            </w:pPr>
          </w:p>
        </w:tc>
      </w:tr>
      <w:tr w:rsidR="006929EE" w14:paraId="0ED33CBE" w14:textId="77777777" w:rsidTr="00D6205B">
        <w:tc>
          <w:tcPr>
            <w:tcW w:w="1838" w:type="dxa"/>
          </w:tcPr>
          <w:p w14:paraId="63B143B7" w14:textId="77777777" w:rsidR="006929EE" w:rsidRDefault="006929EE" w:rsidP="00D6205B">
            <w:pPr>
              <w:autoSpaceDE w:val="0"/>
              <w:autoSpaceDN w:val="0"/>
              <w:adjustRightInd w:val="0"/>
              <w:rPr>
                <w:rFonts w:cs="Frutiger-Light"/>
              </w:rPr>
            </w:pPr>
          </w:p>
        </w:tc>
        <w:tc>
          <w:tcPr>
            <w:tcW w:w="2126" w:type="dxa"/>
          </w:tcPr>
          <w:p w14:paraId="227FBB25" w14:textId="77777777" w:rsidR="006929EE" w:rsidRDefault="006929EE" w:rsidP="00D6205B">
            <w:pPr>
              <w:autoSpaceDE w:val="0"/>
              <w:autoSpaceDN w:val="0"/>
              <w:adjustRightInd w:val="0"/>
              <w:rPr>
                <w:rFonts w:cs="Frutiger-Light"/>
              </w:rPr>
            </w:pPr>
          </w:p>
        </w:tc>
        <w:tc>
          <w:tcPr>
            <w:tcW w:w="5098" w:type="dxa"/>
          </w:tcPr>
          <w:p w14:paraId="193B30FE" w14:textId="77777777" w:rsidR="006929EE" w:rsidRDefault="006929EE" w:rsidP="00D6205B">
            <w:pPr>
              <w:autoSpaceDE w:val="0"/>
              <w:autoSpaceDN w:val="0"/>
              <w:adjustRightInd w:val="0"/>
              <w:rPr>
                <w:rFonts w:cs="Frutiger-Light"/>
              </w:rPr>
            </w:pPr>
          </w:p>
        </w:tc>
      </w:tr>
      <w:tr w:rsidR="006929EE" w14:paraId="27F8C2BB" w14:textId="77777777" w:rsidTr="00D6205B">
        <w:tc>
          <w:tcPr>
            <w:tcW w:w="1838" w:type="dxa"/>
          </w:tcPr>
          <w:p w14:paraId="58CE0EE7" w14:textId="77777777" w:rsidR="006929EE" w:rsidRDefault="006929EE" w:rsidP="00D6205B">
            <w:pPr>
              <w:autoSpaceDE w:val="0"/>
              <w:autoSpaceDN w:val="0"/>
              <w:adjustRightInd w:val="0"/>
              <w:rPr>
                <w:rFonts w:cs="Frutiger-Light"/>
              </w:rPr>
            </w:pPr>
          </w:p>
        </w:tc>
        <w:tc>
          <w:tcPr>
            <w:tcW w:w="2126" w:type="dxa"/>
          </w:tcPr>
          <w:p w14:paraId="741E9180" w14:textId="77777777" w:rsidR="006929EE" w:rsidRDefault="006929EE" w:rsidP="00D6205B">
            <w:pPr>
              <w:autoSpaceDE w:val="0"/>
              <w:autoSpaceDN w:val="0"/>
              <w:adjustRightInd w:val="0"/>
              <w:rPr>
                <w:rFonts w:cs="Frutiger-Light"/>
              </w:rPr>
            </w:pPr>
          </w:p>
        </w:tc>
        <w:tc>
          <w:tcPr>
            <w:tcW w:w="5098" w:type="dxa"/>
          </w:tcPr>
          <w:p w14:paraId="53C0D6AE" w14:textId="77777777" w:rsidR="006929EE" w:rsidRDefault="006929EE" w:rsidP="00D6205B">
            <w:pPr>
              <w:autoSpaceDE w:val="0"/>
              <w:autoSpaceDN w:val="0"/>
              <w:adjustRightInd w:val="0"/>
              <w:rPr>
                <w:rFonts w:cs="Frutiger-Light"/>
              </w:rPr>
            </w:pPr>
          </w:p>
        </w:tc>
      </w:tr>
      <w:tr w:rsidR="006929EE" w14:paraId="1DD407EB" w14:textId="77777777" w:rsidTr="00D6205B">
        <w:tc>
          <w:tcPr>
            <w:tcW w:w="1838" w:type="dxa"/>
          </w:tcPr>
          <w:p w14:paraId="0D533A88" w14:textId="77777777" w:rsidR="006929EE" w:rsidRDefault="006929EE" w:rsidP="00D6205B">
            <w:pPr>
              <w:autoSpaceDE w:val="0"/>
              <w:autoSpaceDN w:val="0"/>
              <w:adjustRightInd w:val="0"/>
              <w:rPr>
                <w:rFonts w:cs="Frutiger-Light"/>
              </w:rPr>
            </w:pPr>
          </w:p>
        </w:tc>
        <w:tc>
          <w:tcPr>
            <w:tcW w:w="2126" w:type="dxa"/>
          </w:tcPr>
          <w:p w14:paraId="4CF92888" w14:textId="77777777" w:rsidR="006929EE" w:rsidRDefault="006929EE" w:rsidP="00D6205B">
            <w:pPr>
              <w:autoSpaceDE w:val="0"/>
              <w:autoSpaceDN w:val="0"/>
              <w:adjustRightInd w:val="0"/>
              <w:rPr>
                <w:rFonts w:cs="Frutiger-Light"/>
              </w:rPr>
            </w:pPr>
          </w:p>
        </w:tc>
        <w:tc>
          <w:tcPr>
            <w:tcW w:w="5098" w:type="dxa"/>
          </w:tcPr>
          <w:p w14:paraId="0D94BAEE" w14:textId="77777777" w:rsidR="006929EE" w:rsidRDefault="006929EE" w:rsidP="00D6205B">
            <w:pPr>
              <w:autoSpaceDE w:val="0"/>
              <w:autoSpaceDN w:val="0"/>
              <w:adjustRightInd w:val="0"/>
              <w:rPr>
                <w:rFonts w:cs="Frutiger-Light"/>
              </w:rPr>
            </w:pPr>
          </w:p>
        </w:tc>
      </w:tr>
    </w:tbl>
    <w:p w14:paraId="1DF08E8E" w14:textId="77777777" w:rsidR="006929EE" w:rsidRDefault="006929EE">
      <w:pPr>
        <w:rPr>
          <w:b/>
          <w:sz w:val="28"/>
          <w:lang w:val="nl-NL"/>
        </w:rPr>
      </w:pPr>
      <w:r>
        <w:rPr>
          <w:b/>
          <w:sz w:val="28"/>
          <w:lang w:val="nl-NL"/>
        </w:rPr>
        <w:br w:type="page"/>
      </w:r>
    </w:p>
    <w:p w14:paraId="14046948" w14:textId="0935C2A7" w:rsidR="00DF3013" w:rsidRPr="006A07A0" w:rsidRDefault="006A07A0">
      <w:pPr>
        <w:jc w:val="center"/>
        <w:rPr>
          <w:lang w:val="nl-NL"/>
        </w:rPr>
      </w:pPr>
      <w:r w:rsidRPr="006A07A0">
        <w:rPr>
          <w:b/>
          <w:sz w:val="28"/>
          <w:lang w:val="nl-NL"/>
        </w:rPr>
        <w:lastRenderedPageBreak/>
        <w:t>Model Functieprofiel Bestuurslid</w:t>
      </w:r>
      <w:r w:rsidR="006929EE">
        <w:rPr>
          <w:b/>
          <w:sz w:val="28"/>
          <w:lang w:val="nl-NL"/>
        </w:rPr>
        <w:t>, s</w:t>
      </w:r>
      <w:r w:rsidRPr="006A07A0">
        <w:rPr>
          <w:b/>
          <w:sz w:val="28"/>
          <w:lang w:val="nl-NL"/>
        </w:rPr>
        <w:t>ecretaris (vrijwilliger</w:t>
      </w:r>
      <w:r>
        <w:rPr>
          <w:b/>
          <w:sz w:val="28"/>
          <w:lang w:val="nl-NL"/>
        </w:rPr>
        <w:t>)</w:t>
      </w:r>
    </w:p>
    <w:p w14:paraId="0847A1BD" w14:textId="77777777" w:rsidR="00DF3013" w:rsidRPr="006A07A0" w:rsidRDefault="006A07A0">
      <w:pPr>
        <w:rPr>
          <w:lang w:val="nl-NL"/>
        </w:rPr>
      </w:pPr>
      <w:r w:rsidRPr="006A07A0">
        <w:rPr>
          <w:b/>
          <w:sz w:val="24"/>
          <w:lang w:val="nl-NL"/>
        </w:rPr>
        <w:t>Omschrijving van de functie:</w:t>
      </w:r>
    </w:p>
    <w:p w14:paraId="3F147413" w14:textId="3D5C2294" w:rsidR="00DF3013" w:rsidRPr="006A07A0" w:rsidRDefault="006A07A0">
      <w:pPr>
        <w:rPr>
          <w:lang w:val="nl-NL"/>
        </w:rPr>
      </w:pPr>
      <w:r w:rsidRPr="006A07A0">
        <w:rPr>
          <w:lang w:val="nl-NL"/>
        </w:rPr>
        <w:t xml:space="preserve">De secretaris van het bestuur speelt een </w:t>
      </w:r>
      <w:r w:rsidR="00347C0F">
        <w:rPr>
          <w:lang w:val="nl-NL"/>
        </w:rPr>
        <w:t>belangrijke</w:t>
      </w:r>
      <w:r w:rsidRPr="006A07A0">
        <w:rPr>
          <w:lang w:val="nl-NL"/>
        </w:rPr>
        <w:t xml:space="preserve"> rol in de organisatorische en administratieve ondersteuning van de lokale omroep. Deze functie vereist uitstekende organisatorische vaardigheden, nauwkeurigheid en een goed overzicht van de lopende zaken. De secretaris is verantwoordelijk voor het bijhouden van notulen, het beheren van bestuursdocumenten en het fungeren als communicatieschakel binnen het bestuur.</w:t>
      </w:r>
    </w:p>
    <w:p w14:paraId="0EB5E162" w14:textId="77777777" w:rsidR="00DF3013" w:rsidRDefault="006A07A0">
      <w:r>
        <w:rPr>
          <w:b/>
          <w:sz w:val="24"/>
        </w:rPr>
        <w:t>Taken:</w:t>
      </w:r>
    </w:p>
    <w:p w14:paraId="72943654" w14:textId="77777777" w:rsidR="00DF3013" w:rsidRPr="006A07A0" w:rsidRDefault="006A07A0">
      <w:pPr>
        <w:pStyle w:val="Lijstopsomteken"/>
        <w:rPr>
          <w:lang w:val="nl-NL"/>
        </w:rPr>
      </w:pPr>
      <w:r w:rsidRPr="006A07A0">
        <w:rPr>
          <w:lang w:val="nl-NL"/>
        </w:rPr>
        <w:t>Opstellen en bijhouden van notulen van bestuursvergaderingen.</w:t>
      </w:r>
    </w:p>
    <w:p w14:paraId="3AF52A87" w14:textId="77777777" w:rsidR="00DF3013" w:rsidRDefault="006A07A0">
      <w:pPr>
        <w:pStyle w:val="Lijstopsomteken"/>
        <w:rPr>
          <w:lang w:val="nl-NL"/>
        </w:rPr>
      </w:pPr>
      <w:r w:rsidRPr="006929EE">
        <w:rPr>
          <w:lang w:val="nl-NL"/>
        </w:rPr>
        <w:t>Beheren van bestuursdocumentatie en -correspondentie.</w:t>
      </w:r>
    </w:p>
    <w:p w14:paraId="054C9592" w14:textId="04DCA96E" w:rsidR="00FA53A5" w:rsidRPr="00FA53A5" w:rsidRDefault="00A75A0D" w:rsidP="00FA53A5">
      <w:pPr>
        <w:pStyle w:val="Lijstopsomteken"/>
        <w:rPr>
          <w:lang w:val="nl-NL"/>
        </w:rPr>
      </w:pPr>
      <w:r>
        <w:rPr>
          <w:lang w:val="nl-NL"/>
        </w:rPr>
        <w:t>To</w:t>
      </w:r>
      <w:r w:rsidR="00FA53A5" w:rsidRPr="598FB924">
        <w:rPr>
          <w:lang w:val="nl-NL"/>
        </w:rPr>
        <w:t>ezien op de naleving van statuten, reglementen en beleid.</w:t>
      </w:r>
    </w:p>
    <w:p w14:paraId="6A6D5A2D" w14:textId="77777777" w:rsidR="00DF3013" w:rsidRPr="00751DF2" w:rsidRDefault="006A07A0">
      <w:pPr>
        <w:pStyle w:val="Lijstopsomteken"/>
        <w:rPr>
          <w:lang w:val="nl-NL"/>
        </w:rPr>
      </w:pPr>
      <w:r w:rsidRPr="00751DF2">
        <w:rPr>
          <w:lang w:val="nl-NL"/>
        </w:rPr>
        <w:t>Coördineren van bestuursvergaderingen en -agenda's.</w:t>
      </w:r>
    </w:p>
    <w:p w14:paraId="00296816" w14:textId="77777777" w:rsidR="00DF3013" w:rsidRPr="00751DF2" w:rsidRDefault="006A07A0">
      <w:pPr>
        <w:pStyle w:val="Lijstopsomteken"/>
        <w:rPr>
          <w:lang w:val="nl-NL"/>
        </w:rPr>
      </w:pPr>
      <w:r w:rsidRPr="00751DF2">
        <w:rPr>
          <w:lang w:val="nl-NL"/>
        </w:rPr>
        <w:t>Communiceren van besluiten en informatie naar bestuursleden.</w:t>
      </w:r>
    </w:p>
    <w:p w14:paraId="4F8AD182" w14:textId="77777777" w:rsidR="00DF3013" w:rsidRPr="00751DF2" w:rsidRDefault="006A07A0">
      <w:pPr>
        <w:pStyle w:val="Lijstopsomteken"/>
        <w:rPr>
          <w:lang w:val="nl-NL"/>
        </w:rPr>
      </w:pPr>
      <w:r w:rsidRPr="00751DF2">
        <w:rPr>
          <w:lang w:val="nl-NL"/>
        </w:rPr>
        <w:t>Onderhouden van het archief en waarborgen van de administratieve processen.</w:t>
      </w:r>
    </w:p>
    <w:p w14:paraId="1B9446F1" w14:textId="77777777" w:rsidR="00DF3013" w:rsidRDefault="006A07A0">
      <w:r>
        <w:rPr>
          <w:b/>
          <w:sz w:val="24"/>
        </w:rPr>
        <w:t>Verantwoordelijkheden en bevoegdheden:</w:t>
      </w:r>
    </w:p>
    <w:p w14:paraId="22723DD4" w14:textId="77777777" w:rsidR="00DF3013" w:rsidRPr="00751DF2" w:rsidRDefault="006A07A0">
      <w:pPr>
        <w:pStyle w:val="Lijstopsomteken"/>
        <w:rPr>
          <w:lang w:val="nl-NL"/>
        </w:rPr>
      </w:pPr>
      <w:r w:rsidRPr="00751DF2">
        <w:rPr>
          <w:lang w:val="nl-NL"/>
        </w:rPr>
        <w:t>Zorgen voor accurate en tijdige documentatie van bestuursactiviteiten.</w:t>
      </w:r>
    </w:p>
    <w:p w14:paraId="13BAC349" w14:textId="7206E98E" w:rsidR="00DF3013" w:rsidRPr="00751DF2" w:rsidRDefault="006A07A0">
      <w:pPr>
        <w:pStyle w:val="Lijstopsomteken"/>
        <w:rPr>
          <w:lang w:val="nl-NL"/>
        </w:rPr>
      </w:pPr>
      <w:r w:rsidRPr="598FB924">
        <w:rPr>
          <w:lang w:val="nl-NL"/>
        </w:rPr>
        <w:t xml:space="preserve">Bewaken van </w:t>
      </w:r>
      <w:r w:rsidR="00A75A0D">
        <w:rPr>
          <w:lang w:val="nl-NL"/>
        </w:rPr>
        <w:t xml:space="preserve">wettelijke voorschriften, statuten en </w:t>
      </w:r>
      <w:r w:rsidRPr="598FB924">
        <w:rPr>
          <w:lang w:val="nl-NL"/>
        </w:rPr>
        <w:t>reglementen.</w:t>
      </w:r>
    </w:p>
    <w:p w14:paraId="7EE2961E" w14:textId="77777777" w:rsidR="00DF3013" w:rsidRPr="00751DF2" w:rsidRDefault="006A07A0">
      <w:pPr>
        <w:pStyle w:val="Lijstopsomteken"/>
        <w:rPr>
          <w:lang w:val="nl-NL"/>
        </w:rPr>
      </w:pPr>
      <w:r w:rsidRPr="00751DF2">
        <w:rPr>
          <w:lang w:val="nl-NL"/>
        </w:rPr>
        <w:t>Ondersteunen van de voorzitter in bestuurlijke taken.</w:t>
      </w:r>
    </w:p>
    <w:p w14:paraId="55A5EB7E" w14:textId="77777777" w:rsidR="00DF3013" w:rsidRDefault="006A07A0">
      <w:r>
        <w:rPr>
          <w:b/>
          <w:sz w:val="24"/>
        </w:rPr>
        <w:t>Benodigde competenties:</w:t>
      </w:r>
    </w:p>
    <w:p w14:paraId="59481E82" w14:textId="77777777" w:rsidR="00DF3013" w:rsidRPr="00751DF2" w:rsidRDefault="006A07A0">
      <w:pPr>
        <w:pStyle w:val="Lijstopsomteken"/>
        <w:rPr>
          <w:lang w:val="nl-NL"/>
        </w:rPr>
      </w:pPr>
      <w:r w:rsidRPr="00751DF2">
        <w:rPr>
          <w:lang w:val="nl-NL"/>
        </w:rPr>
        <w:t>Uitstekende organisatorische en administratieve vaardigheden.</w:t>
      </w:r>
    </w:p>
    <w:p w14:paraId="3EC743FC" w14:textId="77777777" w:rsidR="00DF3013" w:rsidRPr="00F15438" w:rsidRDefault="006A07A0">
      <w:pPr>
        <w:pStyle w:val="Lijstopsomteken"/>
        <w:rPr>
          <w:lang w:val="nl-NL"/>
        </w:rPr>
      </w:pPr>
      <w:r w:rsidRPr="00F15438">
        <w:rPr>
          <w:lang w:val="nl-NL"/>
        </w:rPr>
        <w:t>Sterke schriftelijke en mondelinge communicatievaardigheden.</w:t>
      </w:r>
    </w:p>
    <w:p w14:paraId="7D87DD74" w14:textId="77777777" w:rsidR="00DF3013" w:rsidRPr="00F15438" w:rsidRDefault="006A07A0">
      <w:pPr>
        <w:pStyle w:val="Lijstopsomteken"/>
        <w:rPr>
          <w:lang w:val="nl-NL"/>
        </w:rPr>
      </w:pPr>
      <w:r w:rsidRPr="00F15438">
        <w:rPr>
          <w:lang w:val="nl-NL"/>
        </w:rPr>
        <w:t>Goede beheersing van kantoorsoftware en digitale archiefsystemen.</w:t>
      </w:r>
    </w:p>
    <w:p w14:paraId="6047B335" w14:textId="77777777" w:rsidR="00DF3013" w:rsidRPr="00F15438" w:rsidRDefault="006A07A0">
      <w:pPr>
        <w:pStyle w:val="Lijstopsomteken"/>
        <w:rPr>
          <w:lang w:val="nl-NL"/>
        </w:rPr>
      </w:pPr>
      <w:r w:rsidRPr="00F15438">
        <w:rPr>
          <w:lang w:val="nl-NL"/>
        </w:rPr>
        <w:t>Nauwkeurigheid en aandacht voor detail.</w:t>
      </w:r>
    </w:p>
    <w:p w14:paraId="39B2F310" w14:textId="77777777" w:rsidR="00DF3013" w:rsidRPr="00F15438" w:rsidRDefault="006A07A0">
      <w:pPr>
        <w:pStyle w:val="Lijstopsomteken"/>
        <w:rPr>
          <w:lang w:val="nl-NL"/>
        </w:rPr>
      </w:pPr>
      <w:r w:rsidRPr="00F15438">
        <w:rPr>
          <w:lang w:val="nl-NL"/>
        </w:rPr>
        <w:t>Teamspeler met een proactieve houding.</w:t>
      </w:r>
    </w:p>
    <w:p w14:paraId="21237B7D" w14:textId="77777777" w:rsidR="00DF3013" w:rsidRPr="00F15438" w:rsidRDefault="006A07A0">
      <w:pPr>
        <w:rPr>
          <w:lang w:val="nl-NL"/>
        </w:rPr>
      </w:pPr>
      <w:r w:rsidRPr="00F15438">
        <w:rPr>
          <w:b/>
          <w:sz w:val="24"/>
          <w:lang w:val="nl-NL"/>
        </w:rPr>
        <w:t>Minimale werkervaring en opleidingsniveau:</w:t>
      </w:r>
    </w:p>
    <w:p w14:paraId="6945399B" w14:textId="772C30BF" w:rsidR="00DF3013" w:rsidRPr="00F15438" w:rsidRDefault="006A07A0">
      <w:pPr>
        <w:rPr>
          <w:lang w:val="nl-NL"/>
        </w:rPr>
      </w:pPr>
      <w:r w:rsidRPr="598FB924">
        <w:rPr>
          <w:lang w:val="nl-NL"/>
        </w:rPr>
        <w:t xml:space="preserve">Ervaring in secretariële of administratieve rollen is een </w:t>
      </w:r>
      <w:r w:rsidR="00617C48" w:rsidRPr="598FB924">
        <w:rPr>
          <w:lang w:val="nl-NL"/>
        </w:rPr>
        <w:t xml:space="preserve">sterke </w:t>
      </w:r>
      <w:r w:rsidRPr="598FB924">
        <w:rPr>
          <w:lang w:val="nl-NL"/>
        </w:rPr>
        <w:t xml:space="preserve">pre. </w:t>
      </w:r>
      <w:r w:rsidR="002E069E">
        <w:rPr>
          <w:lang w:val="nl-NL"/>
        </w:rPr>
        <w:t xml:space="preserve">Bestuurlijke ervaring bij een andere organisatie strekt tot aanbeveling. </w:t>
      </w:r>
      <w:r w:rsidRPr="598FB924">
        <w:rPr>
          <w:lang w:val="nl-NL"/>
        </w:rPr>
        <w:t>Geen specifiek opleidingsniveau vereist.</w:t>
      </w:r>
    </w:p>
    <w:p w14:paraId="1FBFEF4A" w14:textId="77777777" w:rsidR="00DF3013" w:rsidRPr="00F15438" w:rsidRDefault="006A07A0">
      <w:pPr>
        <w:rPr>
          <w:lang w:val="nl-NL"/>
        </w:rPr>
      </w:pPr>
      <w:r w:rsidRPr="00F15438">
        <w:rPr>
          <w:b/>
          <w:sz w:val="24"/>
          <w:lang w:val="nl-NL"/>
        </w:rPr>
        <w:t>Arbeidsvoorwaarden:</w:t>
      </w:r>
    </w:p>
    <w:p w14:paraId="52F3AF4B" w14:textId="2EA947E7" w:rsidR="00F15438" w:rsidRPr="002D1256" w:rsidRDefault="00F15438" w:rsidP="00F15438">
      <w:pPr>
        <w:rPr>
          <w:lang w:val="nl-NL"/>
        </w:rPr>
      </w:pPr>
      <w:r>
        <w:rPr>
          <w:lang w:val="nl-NL"/>
        </w:rPr>
        <w:t>Het betreft een vrijwilligersfunctie. Vermeld hier evt. iets over een vergoeding voor vergaderingen en de minimale tijdsinvestering n.a.v. aantal vergaderingen en verplichte jaarlijkse bijeenkomsten.</w:t>
      </w:r>
    </w:p>
    <w:p w14:paraId="214BA6A7" w14:textId="2CF520AF" w:rsidR="00DF3013" w:rsidRPr="00F15438" w:rsidRDefault="00DF3013" w:rsidP="00F15438">
      <w:pPr>
        <w:rPr>
          <w:lang w:val="nl-NL"/>
        </w:rPr>
      </w:pPr>
    </w:p>
    <w:sectPr w:rsidR="00DF3013" w:rsidRPr="00F1543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992443287">
    <w:abstractNumId w:val="8"/>
  </w:num>
  <w:num w:numId="2" w16cid:durableId="443962549">
    <w:abstractNumId w:val="6"/>
  </w:num>
  <w:num w:numId="3" w16cid:durableId="858743093">
    <w:abstractNumId w:val="5"/>
  </w:num>
  <w:num w:numId="4" w16cid:durableId="788403089">
    <w:abstractNumId w:val="4"/>
  </w:num>
  <w:num w:numId="5" w16cid:durableId="149252239">
    <w:abstractNumId w:val="7"/>
  </w:num>
  <w:num w:numId="6" w16cid:durableId="536234050">
    <w:abstractNumId w:val="3"/>
  </w:num>
  <w:num w:numId="7" w16cid:durableId="271670591">
    <w:abstractNumId w:val="2"/>
  </w:num>
  <w:num w:numId="8" w16cid:durableId="1973052331">
    <w:abstractNumId w:val="1"/>
  </w:num>
  <w:num w:numId="9" w16cid:durableId="64771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737A9"/>
    <w:rsid w:val="0019364B"/>
    <w:rsid w:val="0026370A"/>
    <w:rsid w:val="0029639D"/>
    <w:rsid w:val="002E069E"/>
    <w:rsid w:val="00326F90"/>
    <w:rsid w:val="00347C0F"/>
    <w:rsid w:val="004B7FFD"/>
    <w:rsid w:val="00500A93"/>
    <w:rsid w:val="00617C48"/>
    <w:rsid w:val="006929EE"/>
    <w:rsid w:val="006A07A0"/>
    <w:rsid w:val="00751DF2"/>
    <w:rsid w:val="00992D72"/>
    <w:rsid w:val="00A744F9"/>
    <w:rsid w:val="00A75A0D"/>
    <w:rsid w:val="00AA1D8D"/>
    <w:rsid w:val="00B47730"/>
    <w:rsid w:val="00CB0664"/>
    <w:rsid w:val="00DF3013"/>
    <w:rsid w:val="00F15438"/>
    <w:rsid w:val="00FA53A5"/>
    <w:rsid w:val="00FC693F"/>
    <w:rsid w:val="4F4C8A91"/>
    <w:rsid w:val="598FB924"/>
    <w:rsid w:val="7224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
        <AccountId xsi:nil="true"/>
        <AccountType/>
      </UserInfo>
    </SharedWithUsers>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D8A3A6D0-ADBC-40B9-8B2B-52B43364DB37}">
  <ds:schemaRefs>
    <ds:schemaRef ds:uri="http://schemas.microsoft.com/sharepoint/v3/contenttype/forms"/>
  </ds:schemaRefs>
</ds:datastoreItem>
</file>

<file path=customXml/itemProps3.xml><?xml version="1.0" encoding="utf-8"?>
<ds:datastoreItem xmlns:ds="http://schemas.openxmlformats.org/officeDocument/2006/customXml" ds:itemID="{2866B48C-1C34-4B8B-9425-56D2495A6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427A5-4BB9-44B2-8CC2-D437BDD7AD57}">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2074</Characters>
  <Application>Microsoft Office Word</Application>
  <DocSecurity>0</DocSecurity>
  <Lines>17</Lines>
  <Paragraphs>4</Paragraphs>
  <ScaleCrop>false</ScaleCrop>
  <Manager/>
  <Company/>
  <LinksUpToDate>false</LinksUpToDate>
  <CharactersWithSpaces>2447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17</cp:revision>
  <dcterms:created xsi:type="dcterms:W3CDTF">2013-12-23T23:15:00Z</dcterms:created>
  <dcterms:modified xsi:type="dcterms:W3CDTF">2024-05-06T18:39:00Z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