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41B16" w14:textId="0AB347F5" w:rsidR="004A7F6C" w:rsidRPr="004A7F6C" w:rsidRDefault="004A7F6C" w:rsidP="004A7F6C">
      <w:pPr>
        <w:rPr>
          <w:b/>
          <w:sz w:val="28"/>
          <w:szCs w:val="28"/>
          <w:lang w:val="nl-NL"/>
        </w:rPr>
      </w:pPr>
      <w:r w:rsidRPr="007B189D">
        <w:rPr>
          <w:noProof/>
        </w:rPr>
        <w:drawing>
          <wp:anchor distT="0" distB="0" distL="114300" distR="114300" simplePos="0" relativeHeight="251658240" behindDoc="0" locked="0" layoutInCell="1" allowOverlap="1" wp14:anchorId="69ADD3CC" wp14:editId="4CA3296D">
            <wp:simplePos x="0" y="0"/>
            <wp:positionH relativeFrom="column">
              <wp:posOffset>5255655</wp:posOffset>
            </wp:positionH>
            <wp:positionV relativeFrom="paragraph">
              <wp:posOffset>-790096</wp:posOffset>
            </wp:positionV>
            <wp:extent cx="1169670" cy="807238"/>
            <wp:effectExtent l="0" t="0" r="0" b="5715"/>
            <wp:wrapNone/>
            <wp:docPr id="1392845494" name="Afbeelding 1392845494"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Lettertype, Graphics, logo&#10;&#10;Automatisch gegenereerde beschrijv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9670" cy="8072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7F6C">
        <w:rPr>
          <w:b/>
          <w:sz w:val="28"/>
          <w:szCs w:val="28"/>
          <w:lang w:val="nl-NL"/>
        </w:rPr>
        <w:t xml:space="preserve">Model functieprofiel </w:t>
      </w:r>
      <w:r>
        <w:rPr>
          <w:b/>
          <w:sz w:val="28"/>
          <w:szCs w:val="28"/>
          <w:lang w:val="nl-NL"/>
        </w:rPr>
        <w:t xml:space="preserve">bestuurslid, </w:t>
      </w:r>
      <w:r w:rsidRPr="004A7F6C">
        <w:rPr>
          <w:b/>
          <w:sz w:val="28"/>
          <w:szCs w:val="28"/>
          <w:lang w:val="nl-NL"/>
        </w:rPr>
        <w:t>voorzitter (vrijwilliger)</w:t>
      </w:r>
    </w:p>
    <w:p w14:paraId="0F9FF044" w14:textId="77777777" w:rsidR="004A7F6C" w:rsidRPr="004A7F6C" w:rsidRDefault="004A7F6C" w:rsidP="004A7F6C">
      <w:pPr>
        <w:rPr>
          <w:b/>
          <w:lang w:val="nl-NL"/>
        </w:rPr>
      </w:pPr>
    </w:p>
    <w:p w14:paraId="05D108F2" w14:textId="77777777" w:rsidR="004A7F6C" w:rsidRPr="004A7F6C" w:rsidRDefault="004A7F6C" w:rsidP="004A7F6C">
      <w:pPr>
        <w:rPr>
          <w:b/>
          <w:lang w:val="nl-NL"/>
        </w:rPr>
      </w:pPr>
      <w:r w:rsidRPr="004A7F6C">
        <w:rPr>
          <w:b/>
          <w:lang w:val="nl-NL"/>
        </w:rPr>
        <w:t>Gebruik model functieprofiel</w:t>
      </w:r>
    </w:p>
    <w:p w14:paraId="04A455B6" w14:textId="77777777" w:rsidR="001C7459" w:rsidRPr="00E31842" w:rsidRDefault="001C7459" w:rsidP="001C7459">
      <w:pPr>
        <w:rPr>
          <w:rFonts w:ascii="Arial" w:hAnsi="Arial" w:cs="Arial"/>
          <w:caps/>
          <w:lang w:val="nl-NL"/>
        </w:rPr>
      </w:pPr>
      <w:r w:rsidRPr="00E31842">
        <w:rPr>
          <w:lang w:val="nl-NL"/>
        </w:rPr>
        <w:t xml:space="preserve">Hoewel deze publicatie met zorg is samengesteld kan de NLPO geen aansprakelijkheid aanvaarden voor eventuele gevolgen van het gebruik van </w:t>
      </w:r>
      <w:r>
        <w:rPr>
          <w:lang w:val="nl-NL"/>
        </w:rPr>
        <w:t>het modelbestand</w:t>
      </w:r>
      <w:r w:rsidRPr="00E31842">
        <w:rPr>
          <w:lang w:val="nl-NL"/>
        </w:rPr>
        <w:t>. Omroepen die het model aanpassen, op welke wijze dan ook, dienen het voorblad en het logo van de NLPO te verwijderen. Graag verneemt de NLPO uw opmerkingen naar aanleiding van de modelovereenkomst, zodat deze, wanneer daartoe aanleiding bestaat, kan worden aangepast.</w:t>
      </w:r>
    </w:p>
    <w:p w14:paraId="19F34F65" w14:textId="77777777" w:rsidR="004A7F6C" w:rsidRPr="003460BF" w:rsidRDefault="004A7F6C" w:rsidP="004A7F6C">
      <w:pPr>
        <w:rPr>
          <w:rFonts w:ascii="Arial" w:hAnsi="Arial" w:cs="Arial"/>
          <w:b/>
          <w:caps/>
          <w:lang w:val="nl-NL"/>
        </w:rPr>
      </w:pPr>
    </w:p>
    <w:tbl>
      <w:tblPr>
        <w:tblStyle w:val="Tabelraster"/>
        <w:tblW w:w="0" w:type="auto"/>
        <w:tblLook w:val="04A0" w:firstRow="1" w:lastRow="0" w:firstColumn="1" w:lastColumn="0" w:noHBand="0" w:noVBand="1"/>
      </w:tblPr>
      <w:tblGrid>
        <w:gridCol w:w="1834"/>
        <w:gridCol w:w="2075"/>
        <w:gridCol w:w="4947"/>
      </w:tblGrid>
      <w:tr w:rsidR="004A7F6C" w14:paraId="2360C992" w14:textId="77777777" w:rsidTr="00D6205B">
        <w:tc>
          <w:tcPr>
            <w:tcW w:w="1838" w:type="dxa"/>
          </w:tcPr>
          <w:p w14:paraId="26399216" w14:textId="77777777" w:rsidR="004A7F6C" w:rsidRPr="009B10CE" w:rsidRDefault="004A7F6C" w:rsidP="00D6205B">
            <w:pPr>
              <w:autoSpaceDE w:val="0"/>
              <w:autoSpaceDN w:val="0"/>
              <w:adjustRightInd w:val="0"/>
              <w:rPr>
                <w:rFonts w:cs="Frutiger-Light"/>
                <w:b/>
                <w:bCs/>
              </w:rPr>
            </w:pPr>
            <w:proofErr w:type="spellStart"/>
            <w:r w:rsidRPr="009B10CE">
              <w:rPr>
                <w:rFonts w:cs="Frutiger-Light"/>
                <w:b/>
                <w:bCs/>
              </w:rPr>
              <w:t>Versienummer</w:t>
            </w:r>
            <w:proofErr w:type="spellEnd"/>
          </w:p>
        </w:tc>
        <w:tc>
          <w:tcPr>
            <w:tcW w:w="2126" w:type="dxa"/>
          </w:tcPr>
          <w:p w14:paraId="09A618E8" w14:textId="77777777" w:rsidR="004A7F6C" w:rsidRPr="009B10CE" w:rsidRDefault="004A7F6C" w:rsidP="00D6205B">
            <w:pPr>
              <w:autoSpaceDE w:val="0"/>
              <w:autoSpaceDN w:val="0"/>
              <w:adjustRightInd w:val="0"/>
              <w:rPr>
                <w:rFonts w:cs="Frutiger-Light"/>
                <w:b/>
                <w:bCs/>
              </w:rPr>
            </w:pPr>
            <w:r w:rsidRPr="009B10CE">
              <w:rPr>
                <w:rFonts w:cs="Frutiger-Light"/>
                <w:b/>
                <w:bCs/>
              </w:rPr>
              <w:t>Datum</w:t>
            </w:r>
          </w:p>
        </w:tc>
        <w:tc>
          <w:tcPr>
            <w:tcW w:w="5098" w:type="dxa"/>
          </w:tcPr>
          <w:p w14:paraId="441637A0" w14:textId="77777777" w:rsidR="004A7F6C" w:rsidRPr="009B10CE" w:rsidRDefault="004A7F6C" w:rsidP="00D6205B">
            <w:pPr>
              <w:autoSpaceDE w:val="0"/>
              <w:autoSpaceDN w:val="0"/>
              <w:adjustRightInd w:val="0"/>
              <w:rPr>
                <w:rFonts w:cs="Frutiger-Light"/>
                <w:b/>
                <w:bCs/>
              </w:rPr>
            </w:pPr>
            <w:proofErr w:type="spellStart"/>
            <w:r w:rsidRPr="009B10CE">
              <w:rPr>
                <w:rFonts w:cs="Frutiger-Light"/>
                <w:b/>
                <w:bCs/>
              </w:rPr>
              <w:t>Wijzigingen</w:t>
            </w:r>
            <w:proofErr w:type="spellEnd"/>
          </w:p>
        </w:tc>
      </w:tr>
      <w:tr w:rsidR="004A7F6C" w14:paraId="1AC614C9" w14:textId="77777777" w:rsidTr="00D6205B">
        <w:tc>
          <w:tcPr>
            <w:tcW w:w="1838" w:type="dxa"/>
          </w:tcPr>
          <w:p w14:paraId="5321B4B7" w14:textId="56848302" w:rsidR="004A7F6C" w:rsidRDefault="004A7F6C" w:rsidP="00D6205B">
            <w:pPr>
              <w:autoSpaceDE w:val="0"/>
              <w:autoSpaceDN w:val="0"/>
              <w:adjustRightInd w:val="0"/>
              <w:rPr>
                <w:rFonts w:cs="Frutiger-Light"/>
              </w:rPr>
            </w:pPr>
            <w:r>
              <w:rPr>
                <w:rFonts w:cs="Frutiger-Light"/>
              </w:rPr>
              <w:t>V202</w:t>
            </w:r>
            <w:r w:rsidR="003D5D10">
              <w:rPr>
                <w:rFonts w:cs="Frutiger-Light"/>
              </w:rPr>
              <w:t>4</w:t>
            </w:r>
            <w:r>
              <w:rPr>
                <w:rFonts w:cs="Frutiger-Light"/>
              </w:rPr>
              <w:t>.1</w:t>
            </w:r>
          </w:p>
        </w:tc>
        <w:tc>
          <w:tcPr>
            <w:tcW w:w="2126" w:type="dxa"/>
          </w:tcPr>
          <w:p w14:paraId="4F1E9FAE" w14:textId="23FC1FEE" w:rsidR="004A7F6C" w:rsidRDefault="003D5D10" w:rsidP="00D6205B">
            <w:pPr>
              <w:autoSpaceDE w:val="0"/>
              <w:autoSpaceDN w:val="0"/>
              <w:adjustRightInd w:val="0"/>
              <w:rPr>
                <w:rFonts w:cs="Frutiger-Light"/>
              </w:rPr>
            </w:pPr>
            <w:r>
              <w:rPr>
                <w:rFonts w:cs="Frutiger-Light"/>
              </w:rPr>
              <w:t>06-05-2024</w:t>
            </w:r>
          </w:p>
        </w:tc>
        <w:tc>
          <w:tcPr>
            <w:tcW w:w="5098" w:type="dxa"/>
          </w:tcPr>
          <w:p w14:paraId="64E0AFD3" w14:textId="7B1DA866" w:rsidR="004A7F6C" w:rsidRDefault="003D5D10" w:rsidP="00D6205B">
            <w:pPr>
              <w:autoSpaceDE w:val="0"/>
              <w:autoSpaceDN w:val="0"/>
              <w:adjustRightInd w:val="0"/>
              <w:rPr>
                <w:rFonts w:cs="Frutiger-Light"/>
              </w:rPr>
            </w:pPr>
            <w:proofErr w:type="spellStart"/>
            <w:r>
              <w:rPr>
                <w:rFonts w:cs="Frutiger-Light"/>
              </w:rPr>
              <w:t>Eerste</w:t>
            </w:r>
            <w:proofErr w:type="spellEnd"/>
            <w:r>
              <w:rPr>
                <w:rFonts w:cs="Frutiger-Light"/>
              </w:rPr>
              <w:t xml:space="preserve"> </w:t>
            </w:r>
            <w:proofErr w:type="spellStart"/>
            <w:r>
              <w:rPr>
                <w:rFonts w:cs="Frutiger-Light"/>
              </w:rPr>
              <w:t>publicatie</w:t>
            </w:r>
            <w:proofErr w:type="spellEnd"/>
          </w:p>
        </w:tc>
      </w:tr>
      <w:tr w:rsidR="004A7F6C" w14:paraId="5F4BB452" w14:textId="77777777" w:rsidTr="00D6205B">
        <w:tc>
          <w:tcPr>
            <w:tcW w:w="1838" w:type="dxa"/>
          </w:tcPr>
          <w:p w14:paraId="3C182269" w14:textId="77777777" w:rsidR="004A7F6C" w:rsidRDefault="004A7F6C" w:rsidP="00D6205B">
            <w:pPr>
              <w:autoSpaceDE w:val="0"/>
              <w:autoSpaceDN w:val="0"/>
              <w:adjustRightInd w:val="0"/>
              <w:rPr>
                <w:rFonts w:cs="Frutiger-Light"/>
              </w:rPr>
            </w:pPr>
          </w:p>
        </w:tc>
        <w:tc>
          <w:tcPr>
            <w:tcW w:w="2126" w:type="dxa"/>
          </w:tcPr>
          <w:p w14:paraId="04ECE340" w14:textId="77777777" w:rsidR="004A7F6C" w:rsidRDefault="004A7F6C" w:rsidP="00D6205B">
            <w:pPr>
              <w:autoSpaceDE w:val="0"/>
              <w:autoSpaceDN w:val="0"/>
              <w:adjustRightInd w:val="0"/>
              <w:rPr>
                <w:rFonts w:cs="Frutiger-Light"/>
              </w:rPr>
            </w:pPr>
          </w:p>
        </w:tc>
        <w:tc>
          <w:tcPr>
            <w:tcW w:w="5098" w:type="dxa"/>
          </w:tcPr>
          <w:p w14:paraId="0ED6BE35" w14:textId="77777777" w:rsidR="004A7F6C" w:rsidRDefault="004A7F6C" w:rsidP="00D6205B">
            <w:pPr>
              <w:autoSpaceDE w:val="0"/>
              <w:autoSpaceDN w:val="0"/>
              <w:adjustRightInd w:val="0"/>
              <w:rPr>
                <w:rFonts w:cs="Frutiger-Light"/>
              </w:rPr>
            </w:pPr>
          </w:p>
        </w:tc>
      </w:tr>
      <w:tr w:rsidR="004A7F6C" w14:paraId="6C1A7D77" w14:textId="77777777" w:rsidTr="00D6205B">
        <w:tc>
          <w:tcPr>
            <w:tcW w:w="1838" w:type="dxa"/>
          </w:tcPr>
          <w:p w14:paraId="7651890C" w14:textId="77777777" w:rsidR="004A7F6C" w:rsidRDefault="004A7F6C" w:rsidP="00D6205B">
            <w:pPr>
              <w:autoSpaceDE w:val="0"/>
              <w:autoSpaceDN w:val="0"/>
              <w:adjustRightInd w:val="0"/>
              <w:rPr>
                <w:rFonts w:cs="Frutiger-Light"/>
              </w:rPr>
            </w:pPr>
          </w:p>
        </w:tc>
        <w:tc>
          <w:tcPr>
            <w:tcW w:w="2126" w:type="dxa"/>
          </w:tcPr>
          <w:p w14:paraId="31039AB4" w14:textId="77777777" w:rsidR="004A7F6C" w:rsidRDefault="004A7F6C" w:rsidP="00D6205B">
            <w:pPr>
              <w:autoSpaceDE w:val="0"/>
              <w:autoSpaceDN w:val="0"/>
              <w:adjustRightInd w:val="0"/>
              <w:rPr>
                <w:rFonts w:cs="Frutiger-Light"/>
              </w:rPr>
            </w:pPr>
          </w:p>
        </w:tc>
        <w:tc>
          <w:tcPr>
            <w:tcW w:w="5098" w:type="dxa"/>
          </w:tcPr>
          <w:p w14:paraId="7252C347" w14:textId="77777777" w:rsidR="004A7F6C" w:rsidRDefault="004A7F6C" w:rsidP="00D6205B">
            <w:pPr>
              <w:autoSpaceDE w:val="0"/>
              <w:autoSpaceDN w:val="0"/>
              <w:adjustRightInd w:val="0"/>
              <w:rPr>
                <w:rFonts w:cs="Frutiger-Light"/>
              </w:rPr>
            </w:pPr>
          </w:p>
        </w:tc>
      </w:tr>
      <w:tr w:rsidR="004A7F6C" w14:paraId="19D17EF4" w14:textId="77777777" w:rsidTr="00D6205B">
        <w:tc>
          <w:tcPr>
            <w:tcW w:w="1838" w:type="dxa"/>
          </w:tcPr>
          <w:p w14:paraId="4F4C360A" w14:textId="77777777" w:rsidR="004A7F6C" w:rsidRDefault="004A7F6C" w:rsidP="00D6205B">
            <w:pPr>
              <w:autoSpaceDE w:val="0"/>
              <w:autoSpaceDN w:val="0"/>
              <w:adjustRightInd w:val="0"/>
              <w:rPr>
                <w:rFonts w:cs="Frutiger-Light"/>
              </w:rPr>
            </w:pPr>
          </w:p>
        </w:tc>
        <w:tc>
          <w:tcPr>
            <w:tcW w:w="2126" w:type="dxa"/>
          </w:tcPr>
          <w:p w14:paraId="39C2088E" w14:textId="77777777" w:rsidR="004A7F6C" w:rsidRDefault="004A7F6C" w:rsidP="00D6205B">
            <w:pPr>
              <w:autoSpaceDE w:val="0"/>
              <w:autoSpaceDN w:val="0"/>
              <w:adjustRightInd w:val="0"/>
              <w:rPr>
                <w:rFonts w:cs="Frutiger-Light"/>
              </w:rPr>
            </w:pPr>
          </w:p>
        </w:tc>
        <w:tc>
          <w:tcPr>
            <w:tcW w:w="5098" w:type="dxa"/>
          </w:tcPr>
          <w:p w14:paraId="63CF1124" w14:textId="77777777" w:rsidR="004A7F6C" w:rsidRDefault="004A7F6C" w:rsidP="00D6205B">
            <w:pPr>
              <w:autoSpaceDE w:val="0"/>
              <w:autoSpaceDN w:val="0"/>
              <w:adjustRightInd w:val="0"/>
              <w:rPr>
                <w:rFonts w:cs="Frutiger-Light"/>
              </w:rPr>
            </w:pPr>
          </w:p>
        </w:tc>
      </w:tr>
      <w:tr w:rsidR="004A7F6C" w14:paraId="052EA648" w14:textId="77777777" w:rsidTr="00D6205B">
        <w:tc>
          <w:tcPr>
            <w:tcW w:w="1838" w:type="dxa"/>
          </w:tcPr>
          <w:p w14:paraId="15000732" w14:textId="77777777" w:rsidR="004A7F6C" w:rsidRDefault="004A7F6C" w:rsidP="00D6205B">
            <w:pPr>
              <w:autoSpaceDE w:val="0"/>
              <w:autoSpaceDN w:val="0"/>
              <w:adjustRightInd w:val="0"/>
              <w:rPr>
                <w:rFonts w:cs="Frutiger-Light"/>
              </w:rPr>
            </w:pPr>
          </w:p>
        </w:tc>
        <w:tc>
          <w:tcPr>
            <w:tcW w:w="2126" w:type="dxa"/>
          </w:tcPr>
          <w:p w14:paraId="3D20D79D" w14:textId="77777777" w:rsidR="004A7F6C" w:rsidRDefault="004A7F6C" w:rsidP="00D6205B">
            <w:pPr>
              <w:autoSpaceDE w:val="0"/>
              <w:autoSpaceDN w:val="0"/>
              <w:adjustRightInd w:val="0"/>
              <w:rPr>
                <w:rFonts w:cs="Frutiger-Light"/>
              </w:rPr>
            </w:pPr>
          </w:p>
        </w:tc>
        <w:tc>
          <w:tcPr>
            <w:tcW w:w="5098" w:type="dxa"/>
          </w:tcPr>
          <w:p w14:paraId="2FFC82B2" w14:textId="77777777" w:rsidR="004A7F6C" w:rsidRDefault="004A7F6C" w:rsidP="00D6205B">
            <w:pPr>
              <w:autoSpaceDE w:val="0"/>
              <w:autoSpaceDN w:val="0"/>
              <w:adjustRightInd w:val="0"/>
              <w:rPr>
                <w:rFonts w:cs="Frutiger-Light"/>
              </w:rPr>
            </w:pPr>
          </w:p>
        </w:tc>
      </w:tr>
    </w:tbl>
    <w:p w14:paraId="57C1011A" w14:textId="77777777" w:rsidR="004A7F6C" w:rsidRDefault="004A7F6C">
      <w:pPr>
        <w:rPr>
          <w:b/>
          <w:sz w:val="28"/>
          <w:lang w:val="nl-NL"/>
        </w:rPr>
      </w:pPr>
      <w:r>
        <w:rPr>
          <w:b/>
          <w:sz w:val="28"/>
          <w:lang w:val="nl-NL"/>
        </w:rPr>
        <w:br w:type="page"/>
      </w:r>
    </w:p>
    <w:p w14:paraId="654AB08B" w14:textId="346C9BA9" w:rsidR="00EB7E31" w:rsidRPr="004A7F6C" w:rsidRDefault="00366953">
      <w:pPr>
        <w:jc w:val="center"/>
        <w:rPr>
          <w:lang w:val="nl-NL"/>
        </w:rPr>
      </w:pPr>
      <w:r w:rsidRPr="004A7F6C">
        <w:rPr>
          <w:b/>
          <w:sz w:val="28"/>
          <w:lang w:val="nl-NL"/>
        </w:rPr>
        <w:lastRenderedPageBreak/>
        <w:t>Model Functieprofiel Bestuurslid</w:t>
      </w:r>
      <w:r w:rsidR="00607AE3">
        <w:rPr>
          <w:b/>
          <w:sz w:val="28"/>
          <w:lang w:val="nl-NL"/>
        </w:rPr>
        <w:t>, v</w:t>
      </w:r>
      <w:r w:rsidRPr="004A7F6C">
        <w:rPr>
          <w:b/>
          <w:sz w:val="28"/>
          <w:lang w:val="nl-NL"/>
        </w:rPr>
        <w:t>oorzitter (vrijwilliger)</w:t>
      </w:r>
    </w:p>
    <w:p w14:paraId="7D639FFB" w14:textId="77777777" w:rsidR="00EB7E31" w:rsidRPr="00366953" w:rsidRDefault="00366953">
      <w:pPr>
        <w:rPr>
          <w:lang w:val="nl-NL"/>
        </w:rPr>
      </w:pPr>
      <w:r w:rsidRPr="00366953">
        <w:rPr>
          <w:b/>
          <w:sz w:val="24"/>
          <w:lang w:val="nl-NL"/>
        </w:rPr>
        <w:t>Omschrijving van de functie:</w:t>
      </w:r>
    </w:p>
    <w:p w14:paraId="71FD5811" w14:textId="574E6CDB" w:rsidR="00EB7E31" w:rsidRPr="004A7F6C" w:rsidRDefault="00366953">
      <w:pPr>
        <w:rPr>
          <w:lang w:val="nl-NL"/>
        </w:rPr>
      </w:pPr>
      <w:r w:rsidRPr="00366953">
        <w:rPr>
          <w:lang w:val="nl-NL"/>
        </w:rPr>
        <w:t xml:space="preserve">De voorzitter is een sleutelfiguur in het bestuur van de lokale omroep, met als hoofdtaak het leiden van het bestuur en het vertegenwoordigen van de omroep naar buiten toe. </w:t>
      </w:r>
      <w:r w:rsidRPr="004A7F6C">
        <w:rPr>
          <w:lang w:val="nl-NL"/>
        </w:rPr>
        <w:t>Deze rol vereist leiderschapskwaliteiten, uitstekende communicatieve vaardigheden en een diepgaand begrip van zowel de organisatorische als de maatschappelijke rol van de omroep.</w:t>
      </w:r>
      <w:r w:rsidR="00EB6673" w:rsidRPr="00EB6673">
        <w:rPr>
          <w:lang w:val="nl-NL"/>
        </w:rPr>
        <w:t xml:space="preserve"> </w:t>
      </w:r>
      <w:r w:rsidR="00EB6673">
        <w:rPr>
          <w:lang w:val="nl-NL"/>
        </w:rPr>
        <w:t xml:space="preserve">Een </w:t>
      </w:r>
      <w:r w:rsidR="00EB6673" w:rsidRPr="0058655C">
        <w:rPr>
          <w:lang w:val="nl-NL"/>
        </w:rPr>
        <w:t xml:space="preserve">hoog niveau van integriteit </w:t>
      </w:r>
      <w:r w:rsidR="00EB6673">
        <w:rPr>
          <w:lang w:val="nl-NL"/>
        </w:rPr>
        <w:t>is</w:t>
      </w:r>
      <w:r w:rsidR="00EB6673" w:rsidRPr="0058655C">
        <w:rPr>
          <w:lang w:val="nl-NL"/>
        </w:rPr>
        <w:t xml:space="preserve"> essentieel.</w:t>
      </w:r>
    </w:p>
    <w:p w14:paraId="1F2875FF" w14:textId="77777777" w:rsidR="00EB7E31" w:rsidRDefault="00366953">
      <w:r>
        <w:rPr>
          <w:b/>
          <w:sz w:val="24"/>
        </w:rPr>
        <w:t>Taken:</w:t>
      </w:r>
    </w:p>
    <w:p w14:paraId="6E4367D0" w14:textId="77777777" w:rsidR="00EB7E31" w:rsidRPr="004A7F6C" w:rsidRDefault="00366953">
      <w:pPr>
        <w:pStyle w:val="Lijstopsomteken"/>
        <w:rPr>
          <w:lang w:val="nl-NL"/>
        </w:rPr>
      </w:pPr>
      <w:r w:rsidRPr="004A7F6C">
        <w:rPr>
          <w:lang w:val="nl-NL"/>
        </w:rPr>
        <w:t>Leiden van bestuursvergaderingen en zorgen voor een efficiënte besluitvorming.</w:t>
      </w:r>
    </w:p>
    <w:p w14:paraId="2AF28EE6" w14:textId="77777777" w:rsidR="00EB7E31" w:rsidRPr="004A7F6C" w:rsidRDefault="00366953">
      <w:pPr>
        <w:pStyle w:val="Lijstopsomteken"/>
        <w:rPr>
          <w:lang w:val="nl-NL"/>
        </w:rPr>
      </w:pPr>
      <w:r w:rsidRPr="004A7F6C">
        <w:rPr>
          <w:lang w:val="nl-NL"/>
        </w:rPr>
        <w:t>Vertegenwoordigen van de omroep in externe relaties en bij evenementen.</w:t>
      </w:r>
    </w:p>
    <w:p w14:paraId="3660DC75" w14:textId="70729AEC" w:rsidR="00EB7E31" w:rsidRPr="004A7F6C" w:rsidRDefault="00366953">
      <w:pPr>
        <w:pStyle w:val="Lijstopsomteken"/>
        <w:rPr>
          <w:lang w:val="nl-NL"/>
        </w:rPr>
      </w:pPr>
      <w:r w:rsidRPr="551F973A">
        <w:rPr>
          <w:lang w:val="nl-NL"/>
        </w:rPr>
        <w:t>T</w:t>
      </w:r>
      <w:r w:rsidR="00612501">
        <w:rPr>
          <w:lang w:val="nl-NL"/>
        </w:rPr>
        <w:t>ezamen met de secretaris t</w:t>
      </w:r>
      <w:r w:rsidRPr="551F973A">
        <w:rPr>
          <w:lang w:val="nl-NL"/>
        </w:rPr>
        <w:t>oezien op de naleving van statuten, reglementen en beleid.</w:t>
      </w:r>
    </w:p>
    <w:p w14:paraId="3CF6323F" w14:textId="77777777" w:rsidR="00EB7E31" w:rsidRPr="004A7F6C" w:rsidRDefault="00366953">
      <w:pPr>
        <w:pStyle w:val="Lijstopsomteken"/>
        <w:rPr>
          <w:lang w:val="nl-NL"/>
        </w:rPr>
      </w:pPr>
      <w:r w:rsidRPr="004A7F6C">
        <w:rPr>
          <w:lang w:val="nl-NL"/>
        </w:rPr>
        <w:t>Stimuleren van samenwerking binnen het bestuur en met de medewerkers.</w:t>
      </w:r>
    </w:p>
    <w:p w14:paraId="4BF26823" w14:textId="77777777" w:rsidR="00EB7E31" w:rsidRPr="004A7F6C" w:rsidRDefault="00366953">
      <w:pPr>
        <w:pStyle w:val="Lijstopsomteken"/>
        <w:rPr>
          <w:lang w:val="nl-NL"/>
        </w:rPr>
      </w:pPr>
      <w:r w:rsidRPr="004A7F6C">
        <w:rPr>
          <w:lang w:val="nl-NL"/>
        </w:rPr>
        <w:t>Bewaken van de missie en visie van de omroep.</w:t>
      </w:r>
    </w:p>
    <w:p w14:paraId="2D91EAF8" w14:textId="77777777" w:rsidR="00EB7E31" w:rsidRDefault="00366953" w:rsidP="551F973A">
      <w:pPr>
        <w:rPr>
          <w:b/>
          <w:bCs/>
          <w:sz w:val="24"/>
          <w:szCs w:val="24"/>
          <w:lang w:val="nl-NL"/>
        </w:rPr>
      </w:pPr>
      <w:r w:rsidRPr="551F973A">
        <w:rPr>
          <w:b/>
          <w:bCs/>
          <w:sz w:val="24"/>
          <w:szCs w:val="24"/>
          <w:lang w:val="nl-NL"/>
        </w:rPr>
        <w:t>Verantwoordelijkheden en bevoegdheden:</w:t>
      </w:r>
    </w:p>
    <w:p w14:paraId="51F00748" w14:textId="77777777" w:rsidR="00EB7E31" w:rsidRPr="002572F5" w:rsidRDefault="00366953">
      <w:pPr>
        <w:pStyle w:val="Lijstopsomteken"/>
        <w:rPr>
          <w:lang w:val="nl-NL"/>
        </w:rPr>
      </w:pPr>
      <w:r w:rsidRPr="551F973A">
        <w:rPr>
          <w:lang w:val="nl-NL"/>
        </w:rPr>
        <w:t>Zorgen voor de algehele bestuurlijke leiding van de omroep.</w:t>
      </w:r>
    </w:p>
    <w:p w14:paraId="0054312C" w14:textId="77777777" w:rsidR="00EB7E31" w:rsidRPr="003460BF" w:rsidRDefault="00366953">
      <w:pPr>
        <w:pStyle w:val="Lijstopsomteken"/>
        <w:rPr>
          <w:lang w:val="nl-NL"/>
        </w:rPr>
      </w:pPr>
      <w:r w:rsidRPr="551F973A">
        <w:rPr>
          <w:lang w:val="nl-NL"/>
        </w:rPr>
        <w:t>Bemiddelen bij conflicten binnen het bestuur of de organisatie.</w:t>
      </w:r>
    </w:p>
    <w:p w14:paraId="38EF1A8F" w14:textId="77777777" w:rsidR="00EB7E31" w:rsidRPr="003460BF" w:rsidRDefault="00366953">
      <w:pPr>
        <w:pStyle w:val="Lijstopsomteken"/>
        <w:rPr>
          <w:lang w:val="nl-NL"/>
        </w:rPr>
      </w:pPr>
      <w:r w:rsidRPr="551F973A">
        <w:rPr>
          <w:lang w:val="nl-NL"/>
        </w:rPr>
        <w:t>Initiëren van strategische plannen en beleidsontwikkeling.</w:t>
      </w:r>
    </w:p>
    <w:p w14:paraId="47DAB4EB" w14:textId="77777777" w:rsidR="00EB7E31" w:rsidRDefault="00366953" w:rsidP="551F973A">
      <w:pPr>
        <w:rPr>
          <w:b/>
          <w:bCs/>
          <w:sz w:val="24"/>
          <w:szCs w:val="24"/>
          <w:lang w:val="nl-NL"/>
        </w:rPr>
      </w:pPr>
      <w:r w:rsidRPr="551F973A">
        <w:rPr>
          <w:b/>
          <w:bCs/>
          <w:sz w:val="24"/>
          <w:szCs w:val="24"/>
          <w:lang w:val="nl-NL"/>
        </w:rPr>
        <w:t>Benodigde competenties:</w:t>
      </w:r>
    </w:p>
    <w:p w14:paraId="2C5B82D9" w14:textId="77777777" w:rsidR="00EB7E31" w:rsidRPr="003460BF" w:rsidRDefault="00366953">
      <w:pPr>
        <w:pStyle w:val="Lijstopsomteken"/>
        <w:rPr>
          <w:lang w:val="nl-NL"/>
        </w:rPr>
      </w:pPr>
      <w:r w:rsidRPr="551F973A">
        <w:rPr>
          <w:lang w:val="nl-NL"/>
        </w:rPr>
        <w:t>Sterke leiderschaps- en organisatorische vaardigheden.</w:t>
      </w:r>
    </w:p>
    <w:p w14:paraId="4DB792C0" w14:textId="77777777" w:rsidR="00EB7E31" w:rsidRPr="003460BF" w:rsidRDefault="00366953">
      <w:pPr>
        <w:pStyle w:val="Lijstopsomteken"/>
        <w:rPr>
          <w:lang w:val="nl-NL"/>
        </w:rPr>
      </w:pPr>
      <w:r w:rsidRPr="551F973A">
        <w:rPr>
          <w:lang w:val="nl-NL"/>
        </w:rPr>
        <w:t>Uitstekende communicatieve en interpersoonlijke vaardigheden.</w:t>
      </w:r>
    </w:p>
    <w:p w14:paraId="1685BA60" w14:textId="77777777" w:rsidR="00EB7E31" w:rsidRPr="003460BF" w:rsidRDefault="00366953">
      <w:pPr>
        <w:pStyle w:val="Lijstopsomteken"/>
        <w:rPr>
          <w:lang w:val="nl-NL"/>
        </w:rPr>
      </w:pPr>
      <w:r w:rsidRPr="551F973A">
        <w:rPr>
          <w:lang w:val="nl-NL"/>
        </w:rPr>
        <w:t>Ervaring in bestuursfuncties of vergelijkbare leidinggevende rollen.</w:t>
      </w:r>
    </w:p>
    <w:p w14:paraId="234BBA8F" w14:textId="77777777" w:rsidR="00EB7E31" w:rsidRPr="003460BF" w:rsidRDefault="00366953">
      <w:pPr>
        <w:pStyle w:val="Lijstopsomteken"/>
        <w:rPr>
          <w:lang w:val="nl-NL"/>
        </w:rPr>
      </w:pPr>
      <w:r w:rsidRPr="551F973A">
        <w:rPr>
          <w:lang w:val="nl-NL"/>
        </w:rPr>
        <w:t>Affiniteit met media en een sterke verbinding met de lokale gemeenschap.</w:t>
      </w:r>
    </w:p>
    <w:p w14:paraId="2B40D6F1" w14:textId="77777777" w:rsidR="00EB7E31" w:rsidRDefault="00366953">
      <w:pPr>
        <w:pStyle w:val="Lijstopsomteken"/>
        <w:rPr>
          <w:lang w:val="nl-NL"/>
        </w:rPr>
      </w:pPr>
      <w:r w:rsidRPr="551F973A">
        <w:rPr>
          <w:lang w:val="nl-NL"/>
        </w:rPr>
        <w:t>Besluitvaardigheid en vermogen om te motiveren en te inspireren.</w:t>
      </w:r>
    </w:p>
    <w:p w14:paraId="20C3081D" w14:textId="77777777" w:rsidR="007C6739" w:rsidRDefault="007C6739" w:rsidP="551F973A">
      <w:pPr>
        <w:pStyle w:val="Lijstopsomteken"/>
        <w:rPr>
          <w:lang w:val="nl-NL"/>
        </w:rPr>
      </w:pPr>
      <w:r w:rsidRPr="551F973A">
        <w:rPr>
          <w:lang w:val="nl-NL"/>
        </w:rPr>
        <w:t>Integer en betrouwbaar.</w:t>
      </w:r>
    </w:p>
    <w:p w14:paraId="7182B0F7" w14:textId="77777777" w:rsidR="00EB7E31" w:rsidRPr="003460BF" w:rsidRDefault="00366953">
      <w:pPr>
        <w:rPr>
          <w:lang w:val="nl-NL"/>
        </w:rPr>
      </w:pPr>
      <w:r w:rsidRPr="003460BF">
        <w:rPr>
          <w:b/>
          <w:sz w:val="24"/>
          <w:lang w:val="nl-NL"/>
        </w:rPr>
        <w:t>Minimale werkervaring en opleidingsniveau:</w:t>
      </w:r>
    </w:p>
    <w:p w14:paraId="3DCBF6A1" w14:textId="6995F1FC" w:rsidR="00EB7E31" w:rsidRPr="003460BF" w:rsidRDefault="00366953">
      <w:pPr>
        <w:rPr>
          <w:lang w:val="nl-NL"/>
        </w:rPr>
      </w:pPr>
      <w:r w:rsidRPr="003460BF">
        <w:rPr>
          <w:lang w:val="nl-NL"/>
        </w:rPr>
        <w:t xml:space="preserve">Ervaring in bestuursfuncties of leidinggevende rollen is gewenst. </w:t>
      </w:r>
      <w:r w:rsidR="00746EE6">
        <w:rPr>
          <w:lang w:val="nl-NL"/>
        </w:rPr>
        <w:t xml:space="preserve">Bestuurlijke ervaring bij een andere organisatie strekt tot aanbeveling. </w:t>
      </w:r>
      <w:r w:rsidRPr="003460BF">
        <w:rPr>
          <w:lang w:val="nl-NL"/>
        </w:rPr>
        <w:t>Geen specifiek opleidingsniveau vereist.</w:t>
      </w:r>
    </w:p>
    <w:p w14:paraId="54C164EA" w14:textId="77777777" w:rsidR="00EB7E31" w:rsidRPr="003460BF" w:rsidRDefault="00366953">
      <w:pPr>
        <w:rPr>
          <w:lang w:val="nl-NL"/>
        </w:rPr>
      </w:pPr>
      <w:r w:rsidRPr="003460BF">
        <w:rPr>
          <w:b/>
          <w:sz w:val="24"/>
          <w:lang w:val="nl-NL"/>
        </w:rPr>
        <w:t>Arbeidsvoorwaarden:</w:t>
      </w:r>
    </w:p>
    <w:p w14:paraId="271F69C9" w14:textId="1CF011D7" w:rsidR="003460BF" w:rsidRPr="002D1256" w:rsidRDefault="003460BF" w:rsidP="003460BF">
      <w:pPr>
        <w:rPr>
          <w:lang w:val="nl-NL"/>
        </w:rPr>
      </w:pPr>
      <w:r>
        <w:rPr>
          <w:lang w:val="nl-NL"/>
        </w:rPr>
        <w:t>Het betreft een vrijwilligersfunctie. Vermeld hier evt. iets over een vergoeding voor vergaderingen en de minimale tijdsinvestering n.a.v. aantal vergaderingen en verplichte jaarlijkse bijeenkomsten.</w:t>
      </w:r>
    </w:p>
    <w:p w14:paraId="1A494A77" w14:textId="67AB0659" w:rsidR="00EB7E31" w:rsidRPr="003460BF" w:rsidRDefault="00EB7E31" w:rsidP="003460BF">
      <w:pPr>
        <w:rPr>
          <w:lang w:val="nl-NL"/>
        </w:rPr>
      </w:pPr>
    </w:p>
    <w:sectPr w:rsidR="00EB7E31" w:rsidRPr="003460BF" w:rsidSect="00784C0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ight">
    <w:panose1 w:val="020B0604020202020204"/>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jstnummering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jstopsomteken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jstopsomteken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jstnummering"/>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jstopsomteken"/>
      <w:lvlText w:val=""/>
      <w:lvlJc w:val="left"/>
      <w:pPr>
        <w:tabs>
          <w:tab w:val="num" w:pos="360"/>
        </w:tabs>
        <w:ind w:left="360" w:hanging="360"/>
      </w:pPr>
      <w:rPr>
        <w:rFonts w:ascii="Symbol" w:hAnsi="Symbol" w:hint="default"/>
      </w:rPr>
    </w:lvl>
  </w:abstractNum>
  <w:num w:numId="1" w16cid:durableId="709651300">
    <w:abstractNumId w:val="8"/>
  </w:num>
  <w:num w:numId="2" w16cid:durableId="656112681">
    <w:abstractNumId w:val="6"/>
  </w:num>
  <w:num w:numId="3" w16cid:durableId="1067338738">
    <w:abstractNumId w:val="5"/>
  </w:num>
  <w:num w:numId="4" w16cid:durableId="69231978">
    <w:abstractNumId w:val="4"/>
  </w:num>
  <w:num w:numId="5" w16cid:durableId="2136169602">
    <w:abstractNumId w:val="7"/>
  </w:num>
  <w:num w:numId="6" w16cid:durableId="1439981711">
    <w:abstractNumId w:val="3"/>
  </w:num>
  <w:num w:numId="7" w16cid:durableId="403534323">
    <w:abstractNumId w:val="2"/>
  </w:num>
  <w:num w:numId="8" w16cid:durableId="300960958">
    <w:abstractNumId w:val="1"/>
  </w:num>
  <w:num w:numId="9" w16cid:durableId="256523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7730"/>
    <w:rsid w:val="00034616"/>
    <w:rsid w:val="0006063C"/>
    <w:rsid w:val="0015074B"/>
    <w:rsid w:val="001C7459"/>
    <w:rsid w:val="002572F5"/>
    <w:rsid w:val="0029639D"/>
    <w:rsid w:val="00326F90"/>
    <w:rsid w:val="003460BF"/>
    <w:rsid w:val="00366953"/>
    <w:rsid w:val="003D5D10"/>
    <w:rsid w:val="004A7F6C"/>
    <w:rsid w:val="00607AE3"/>
    <w:rsid w:val="00612501"/>
    <w:rsid w:val="00746EE6"/>
    <w:rsid w:val="00784C04"/>
    <w:rsid w:val="007C6739"/>
    <w:rsid w:val="0083106F"/>
    <w:rsid w:val="00A744F9"/>
    <w:rsid w:val="00AA1D8D"/>
    <w:rsid w:val="00AB2EF0"/>
    <w:rsid w:val="00AE2072"/>
    <w:rsid w:val="00B47730"/>
    <w:rsid w:val="00CB0664"/>
    <w:rsid w:val="00EB6673"/>
    <w:rsid w:val="00EB7E31"/>
    <w:rsid w:val="00FC693F"/>
    <w:rsid w:val="00FE24C4"/>
    <w:rsid w:val="44776524"/>
    <w:rsid w:val="551F9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061"/>
  <w14:defaultImageDpi w14:val="300"/>
  <w15:docId w15:val="{4195B600-BAD9-6443-8483-4DAF4709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693F"/>
  </w:style>
  <w:style w:type="paragraph" w:styleId="Kop1">
    <w:name w:val="heading 1"/>
    <w:basedOn w:val="Standaard"/>
    <w:next w:val="Standaard"/>
    <w:link w:val="Kop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618B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618BF"/>
  </w:style>
  <w:style w:type="paragraph" w:styleId="Voettekst">
    <w:name w:val="footer"/>
    <w:basedOn w:val="Standaard"/>
    <w:link w:val="VoettekstChar"/>
    <w:uiPriority w:val="99"/>
    <w:unhideWhenUsed/>
    <w:rsid w:val="00E618B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618BF"/>
  </w:style>
  <w:style w:type="paragraph" w:styleId="Geenafstand">
    <w:name w:val="No Spacing"/>
    <w:uiPriority w:val="1"/>
    <w:qFormat/>
    <w:rsid w:val="00FC693F"/>
    <w:pPr>
      <w:spacing w:after="0" w:line="240" w:lineRule="auto"/>
    </w:pPr>
  </w:style>
  <w:style w:type="character" w:customStyle="1" w:styleId="Kop1Char">
    <w:name w:val="Kop 1 Char"/>
    <w:basedOn w:val="Standaardalinea-lettertype"/>
    <w:link w:val="Kop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C693F"/>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FC693F"/>
    <w:rPr>
      <w:rFonts w:asciiTheme="majorHAnsi" w:eastAsiaTheme="majorEastAsia" w:hAnsiTheme="majorHAnsi" w:cstheme="majorBidi"/>
      <w:b/>
      <w:bCs/>
      <w:color w:val="4F81BD" w:themeColor="accent1"/>
    </w:rPr>
  </w:style>
  <w:style w:type="paragraph" w:styleId="Titel">
    <w:name w:val="Title"/>
    <w:basedOn w:val="Standaard"/>
    <w:next w:val="Standaard"/>
    <w:link w:val="Titel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C693F"/>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FC693F"/>
    <w:pPr>
      <w:ind w:left="720"/>
      <w:contextualSpacing/>
    </w:pPr>
  </w:style>
  <w:style w:type="paragraph" w:styleId="Plattetekst">
    <w:name w:val="Body Text"/>
    <w:basedOn w:val="Standaard"/>
    <w:link w:val="PlattetekstChar"/>
    <w:uiPriority w:val="99"/>
    <w:unhideWhenUsed/>
    <w:rsid w:val="00AA1D8D"/>
    <w:pPr>
      <w:spacing w:after="120"/>
    </w:pPr>
  </w:style>
  <w:style w:type="character" w:customStyle="1" w:styleId="PlattetekstChar">
    <w:name w:val="Platte tekst Char"/>
    <w:basedOn w:val="Standaardalinea-lettertype"/>
    <w:link w:val="Plattetekst"/>
    <w:uiPriority w:val="99"/>
    <w:rsid w:val="00AA1D8D"/>
  </w:style>
  <w:style w:type="paragraph" w:styleId="Plattetekst2">
    <w:name w:val="Body Text 2"/>
    <w:basedOn w:val="Standaard"/>
    <w:link w:val="Plattetekst2Char"/>
    <w:uiPriority w:val="99"/>
    <w:unhideWhenUsed/>
    <w:rsid w:val="00AA1D8D"/>
    <w:pPr>
      <w:spacing w:after="120" w:line="480" w:lineRule="auto"/>
    </w:pPr>
  </w:style>
  <w:style w:type="character" w:customStyle="1" w:styleId="Plattetekst2Char">
    <w:name w:val="Platte tekst 2 Char"/>
    <w:basedOn w:val="Standaardalinea-lettertype"/>
    <w:link w:val="Plattetekst2"/>
    <w:uiPriority w:val="99"/>
    <w:rsid w:val="00AA1D8D"/>
  </w:style>
  <w:style w:type="paragraph" w:styleId="Plattetekst3">
    <w:name w:val="Body Text 3"/>
    <w:basedOn w:val="Standaard"/>
    <w:link w:val="Plattetekst3Char"/>
    <w:uiPriority w:val="99"/>
    <w:unhideWhenUsed/>
    <w:rsid w:val="00AA1D8D"/>
    <w:pPr>
      <w:spacing w:after="120"/>
    </w:pPr>
    <w:rPr>
      <w:sz w:val="16"/>
      <w:szCs w:val="16"/>
    </w:rPr>
  </w:style>
  <w:style w:type="character" w:customStyle="1" w:styleId="Plattetekst3Char">
    <w:name w:val="Platte tekst 3 Char"/>
    <w:basedOn w:val="Standaardalinea-lettertype"/>
    <w:link w:val="Plattetekst3"/>
    <w:uiPriority w:val="99"/>
    <w:rsid w:val="00AA1D8D"/>
    <w:rPr>
      <w:sz w:val="16"/>
      <w:szCs w:val="16"/>
    </w:rPr>
  </w:style>
  <w:style w:type="paragraph" w:styleId="Lijst">
    <w:name w:val="List"/>
    <w:basedOn w:val="Standaard"/>
    <w:uiPriority w:val="99"/>
    <w:unhideWhenUsed/>
    <w:rsid w:val="00AA1D8D"/>
    <w:pPr>
      <w:ind w:left="360" w:hanging="360"/>
      <w:contextualSpacing/>
    </w:pPr>
  </w:style>
  <w:style w:type="paragraph" w:styleId="Lijst2">
    <w:name w:val="List 2"/>
    <w:basedOn w:val="Standaard"/>
    <w:uiPriority w:val="99"/>
    <w:unhideWhenUsed/>
    <w:rsid w:val="00326F90"/>
    <w:pPr>
      <w:ind w:left="720" w:hanging="360"/>
      <w:contextualSpacing/>
    </w:pPr>
  </w:style>
  <w:style w:type="paragraph" w:styleId="Lijst3">
    <w:name w:val="List 3"/>
    <w:basedOn w:val="Standaard"/>
    <w:uiPriority w:val="99"/>
    <w:unhideWhenUsed/>
    <w:rsid w:val="00326F90"/>
    <w:pPr>
      <w:ind w:left="1080" w:hanging="360"/>
      <w:contextualSpacing/>
    </w:pPr>
  </w:style>
  <w:style w:type="paragraph" w:styleId="Lijstopsomteken">
    <w:name w:val="List Bullet"/>
    <w:basedOn w:val="Standaard"/>
    <w:uiPriority w:val="99"/>
    <w:unhideWhenUsed/>
    <w:rsid w:val="00326F90"/>
    <w:pPr>
      <w:numPr>
        <w:numId w:val="1"/>
      </w:numPr>
      <w:contextualSpacing/>
    </w:pPr>
  </w:style>
  <w:style w:type="paragraph" w:styleId="Lijstopsomteken2">
    <w:name w:val="List Bullet 2"/>
    <w:basedOn w:val="Standaard"/>
    <w:uiPriority w:val="99"/>
    <w:unhideWhenUsed/>
    <w:rsid w:val="00326F90"/>
    <w:pPr>
      <w:numPr>
        <w:numId w:val="2"/>
      </w:numPr>
      <w:contextualSpacing/>
    </w:pPr>
  </w:style>
  <w:style w:type="paragraph" w:styleId="Lijstopsomteken3">
    <w:name w:val="List Bullet 3"/>
    <w:basedOn w:val="Standaard"/>
    <w:uiPriority w:val="99"/>
    <w:unhideWhenUsed/>
    <w:rsid w:val="00326F90"/>
    <w:pPr>
      <w:numPr>
        <w:numId w:val="3"/>
      </w:numPr>
      <w:contextualSpacing/>
    </w:pPr>
  </w:style>
  <w:style w:type="paragraph" w:styleId="Lijstnummering">
    <w:name w:val="List Number"/>
    <w:basedOn w:val="Standaard"/>
    <w:uiPriority w:val="99"/>
    <w:unhideWhenUsed/>
    <w:rsid w:val="00326F90"/>
    <w:pPr>
      <w:numPr>
        <w:numId w:val="5"/>
      </w:numPr>
      <w:contextualSpacing/>
    </w:pPr>
  </w:style>
  <w:style w:type="paragraph" w:styleId="Lijstnummering2">
    <w:name w:val="List Number 2"/>
    <w:basedOn w:val="Standaard"/>
    <w:uiPriority w:val="99"/>
    <w:unhideWhenUsed/>
    <w:rsid w:val="0029639D"/>
    <w:pPr>
      <w:numPr>
        <w:numId w:val="6"/>
      </w:numPr>
      <w:contextualSpacing/>
    </w:pPr>
  </w:style>
  <w:style w:type="paragraph" w:styleId="Lijstnummering3">
    <w:name w:val="List Number 3"/>
    <w:basedOn w:val="Standaard"/>
    <w:uiPriority w:val="99"/>
    <w:unhideWhenUsed/>
    <w:rsid w:val="0029639D"/>
    <w:pPr>
      <w:numPr>
        <w:numId w:val="7"/>
      </w:numPr>
      <w:contextualSpacing/>
    </w:pPr>
  </w:style>
  <w:style w:type="paragraph" w:styleId="Lijstvoortzetting">
    <w:name w:val="List Continue"/>
    <w:basedOn w:val="Standaard"/>
    <w:uiPriority w:val="99"/>
    <w:unhideWhenUsed/>
    <w:rsid w:val="0029639D"/>
    <w:pPr>
      <w:spacing w:after="120"/>
      <w:ind w:left="360"/>
      <w:contextualSpacing/>
    </w:pPr>
  </w:style>
  <w:style w:type="paragraph" w:styleId="Lijstvoortzetting2">
    <w:name w:val="List Continue 2"/>
    <w:basedOn w:val="Standaard"/>
    <w:uiPriority w:val="99"/>
    <w:unhideWhenUsed/>
    <w:rsid w:val="0029639D"/>
    <w:pPr>
      <w:spacing w:after="120"/>
      <w:ind w:left="720"/>
      <w:contextualSpacing/>
    </w:pPr>
  </w:style>
  <w:style w:type="paragraph" w:styleId="Lijstvoortzetting3">
    <w:name w:val="List Continue 3"/>
    <w:basedOn w:val="Standaard"/>
    <w:uiPriority w:val="99"/>
    <w:unhideWhenUsed/>
    <w:rsid w:val="0029639D"/>
    <w:pPr>
      <w:spacing w:after="120"/>
      <w:ind w:left="1080"/>
      <w:contextualSpacing/>
    </w:pPr>
  </w:style>
  <w:style w:type="paragraph" w:styleId="Macrotekst">
    <w:name w:val="macro"/>
    <w:link w:val="Macroteks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kstChar">
    <w:name w:val="Macrotekst Char"/>
    <w:basedOn w:val="Standaardalinea-lettertype"/>
    <w:link w:val="Macrotekst"/>
    <w:uiPriority w:val="99"/>
    <w:rsid w:val="0029639D"/>
    <w:rPr>
      <w:rFonts w:ascii="Courier" w:hAnsi="Courier"/>
      <w:sz w:val="20"/>
      <w:szCs w:val="20"/>
    </w:rPr>
  </w:style>
  <w:style w:type="paragraph" w:styleId="Citaat">
    <w:name w:val="Quote"/>
    <w:basedOn w:val="Standaard"/>
    <w:next w:val="Standaard"/>
    <w:link w:val="CitaatChar"/>
    <w:uiPriority w:val="29"/>
    <w:qFormat/>
    <w:rsid w:val="00FC693F"/>
    <w:rPr>
      <w:i/>
      <w:iCs/>
      <w:color w:val="000000" w:themeColor="text1"/>
    </w:rPr>
  </w:style>
  <w:style w:type="character" w:customStyle="1" w:styleId="CitaatChar">
    <w:name w:val="Citaat Char"/>
    <w:basedOn w:val="Standaardalinea-lettertype"/>
    <w:link w:val="Citaat"/>
    <w:uiPriority w:val="29"/>
    <w:rsid w:val="00FC693F"/>
    <w:rPr>
      <w:i/>
      <w:iCs/>
      <w:color w:val="000000" w:themeColor="text1"/>
    </w:rPr>
  </w:style>
  <w:style w:type="character" w:customStyle="1" w:styleId="Kop4Char">
    <w:name w:val="Kop 4 Char"/>
    <w:basedOn w:val="Standaardalinea-lettertype"/>
    <w:link w:val="Kop4"/>
    <w:uiPriority w:val="9"/>
    <w:semiHidden/>
    <w:rsid w:val="00FC693F"/>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FC693F"/>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FC693F"/>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FC693F"/>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C693F"/>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FC693F"/>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C693F"/>
    <w:pPr>
      <w:spacing w:line="240" w:lineRule="auto"/>
    </w:pPr>
    <w:rPr>
      <w:b/>
      <w:bCs/>
      <w:color w:val="4F81BD" w:themeColor="accent1"/>
      <w:sz w:val="18"/>
      <w:szCs w:val="18"/>
    </w:rPr>
  </w:style>
  <w:style w:type="character" w:styleId="Zwaar">
    <w:name w:val="Strong"/>
    <w:basedOn w:val="Standaardalinea-lettertype"/>
    <w:uiPriority w:val="22"/>
    <w:qFormat/>
    <w:rsid w:val="00FC693F"/>
    <w:rPr>
      <w:b/>
      <w:bCs/>
    </w:rPr>
  </w:style>
  <w:style w:type="character" w:styleId="Nadruk">
    <w:name w:val="Emphasis"/>
    <w:basedOn w:val="Standaardalinea-lettertype"/>
    <w:uiPriority w:val="20"/>
    <w:qFormat/>
    <w:rsid w:val="00FC693F"/>
    <w:rPr>
      <w:i/>
      <w:iCs/>
    </w:rPr>
  </w:style>
  <w:style w:type="paragraph" w:styleId="Duidelijkcitaat">
    <w:name w:val="Intense Quote"/>
    <w:basedOn w:val="Standaard"/>
    <w:next w:val="Standaard"/>
    <w:link w:val="Duidelijkcitaat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FC693F"/>
    <w:rPr>
      <w:b/>
      <w:bCs/>
      <w:i/>
      <w:iCs/>
      <w:color w:val="4F81BD" w:themeColor="accent1"/>
    </w:rPr>
  </w:style>
  <w:style w:type="character" w:styleId="Subtielebenadrukking">
    <w:name w:val="Subtle Emphasis"/>
    <w:basedOn w:val="Standaardalinea-lettertype"/>
    <w:uiPriority w:val="19"/>
    <w:qFormat/>
    <w:rsid w:val="00FC693F"/>
    <w:rPr>
      <w:i/>
      <w:iCs/>
      <w:color w:val="808080" w:themeColor="text1" w:themeTint="7F"/>
    </w:rPr>
  </w:style>
  <w:style w:type="character" w:styleId="Intensievebenadrukking">
    <w:name w:val="Intense Emphasis"/>
    <w:basedOn w:val="Standaardalinea-lettertype"/>
    <w:uiPriority w:val="21"/>
    <w:qFormat/>
    <w:rsid w:val="00FC693F"/>
    <w:rPr>
      <w:b/>
      <w:bCs/>
      <w:i/>
      <w:iCs/>
      <w:color w:val="4F81BD" w:themeColor="accent1"/>
    </w:rPr>
  </w:style>
  <w:style w:type="character" w:styleId="Subtieleverwijzing">
    <w:name w:val="Subtle Reference"/>
    <w:basedOn w:val="Standaardalinea-lettertype"/>
    <w:uiPriority w:val="31"/>
    <w:qFormat/>
    <w:rsid w:val="00FC693F"/>
    <w:rPr>
      <w:smallCaps/>
      <w:color w:val="C0504D" w:themeColor="accent2"/>
      <w:u w:val="single"/>
    </w:rPr>
  </w:style>
  <w:style w:type="character" w:styleId="Intensieveverwijzing">
    <w:name w:val="Intense Reference"/>
    <w:basedOn w:val="Standaardalinea-lettertype"/>
    <w:uiPriority w:val="32"/>
    <w:qFormat/>
    <w:rsid w:val="00FC693F"/>
    <w:rPr>
      <w:b/>
      <w:bCs/>
      <w:smallCaps/>
      <w:color w:val="C0504D" w:themeColor="accent2"/>
      <w:spacing w:val="5"/>
      <w:u w:val="single"/>
    </w:rPr>
  </w:style>
  <w:style w:type="character" w:styleId="Titelvanboek">
    <w:name w:val="Book Title"/>
    <w:basedOn w:val="Standaardalinea-lettertype"/>
    <w:uiPriority w:val="33"/>
    <w:qFormat/>
    <w:rsid w:val="00FC693F"/>
    <w:rPr>
      <w:b/>
      <w:bCs/>
      <w:smallCaps/>
      <w:spacing w:val="5"/>
    </w:rPr>
  </w:style>
  <w:style w:type="paragraph" w:styleId="Kopvaninhoudsopgave">
    <w:name w:val="TOC Heading"/>
    <w:basedOn w:val="Kop1"/>
    <w:next w:val="Standaard"/>
    <w:uiPriority w:val="39"/>
    <w:semiHidden/>
    <w:unhideWhenUsed/>
    <w:qFormat/>
    <w:rsid w:val="00FC693F"/>
    <w:pPr>
      <w:outlineLvl w:val="9"/>
    </w:pPr>
  </w:style>
  <w:style w:type="table" w:styleId="Tabelraster">
    <w:name w:val="Table Grid"/>
    <w:basedOn w:val="Standaardtabel"/>
    <w:uiPriority w:val="3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raster">
    <w:name w:val="Light Grid"/>
    <w:basedOn w:val="Standaardtabe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Gemiddeldearcering1">
    <w:name w:val="Medium Shading 1"/>
    <w:basedOn w:val="Standaardtabe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1">
    <w:name w:val="Medium Grid 1"/>
    <w:basedOn w:val="Standaardtabe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onkerelijst">
    <w:name w:val="Dark List"/>
    <w:basedOn w:val="Standaardtabe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Kleurrijkearcering">
    <w:name w:val="Colorful Shading"/>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raster">
    <w:name w:val="Colorful Grid"/>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5E35B24A92C942B3DADD0983E013A7" ma:contentTypeVersion="19" ma:contentTypeDescription="Een nieuw document maken." ma:contentTypeScope="" ma:versionID="8cf3edff78774842d4a27a38c9c62161">
  <xsd:schema xmlns:xsd="http://www.w3.org/2001/XMLSchema" xmlns:xs="http://www.w3.org/2001/XMLSchema" xmlns:p="http://schemas.microsoft.com/office/2006/metadata/properties" xmlns:ns2="b8bef493-fa61-4bc1-8f23-3d6530fe4a93" xmlns:ns3="54caa56c-ac9b-4171-abc0-98105dc25dda" targetNamespace="http://schemas.microsoft.com/office/2006/metadata/properties" ma:root="true" ma:fieldsID="3004f0dd3cb003b53ff41e80c9c15a86" ns2:_="" ns3:_="">
    <xsd:import namespace="b8bef493-fa61-4bc1-8f23-3d6530fe4a93"/>
    <xsd:import namespace="54caa56c-ac9b-4171-abc0-98105dc25dda"/>
    <xsd:element name="properties">
      <xsd:complexType>
        <xsd:sequence>
          <xsd:element name="documentManagement">
            <xsd:complexType>
              <xsd:all>
                <xsd:element ref="ns2:Title0"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ef493-fa61-4bc1-8f23-3d6530fe4a93" elementFormDefault="qualified">
    <xsd:import namespace="http://schemas.microsoft.com/office/2006/documentManagement/types"/>
    <xsd:import namespace="http://schemas.microsoft.com/office/infopath/2007/PartnerControls"/>
    <xsd:element name="Title0" ma:index="8" nillable="true" ma:displayName="Title" ma:description="" ma:internalName="Title0">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d7e8dea3-6bb7-49c8-b7df-81016711bc4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caa56c-ac9b-4171-abc0-98105dc25dda" elementFormDefault="qualified">
    <xsd:import namespace="http://schemas.microsoft.com/office/2006/documentManagement/types"/>
    <xsd:import namespace="http://schemas.microsoft.com/office/infopath/2007/PartnerControls"/>
    <xsd:element name="SharedWithUsers" ma:index="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e298c96d-8b71-4d3b-ab6b-0b2bb41d9402}" ma:internalName="TaxCatchAll" ma:showField="CatchAllData" ma:web="54caa56c-ac9b-4171-abc0-98105dc25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itle0 xmlns="b8bef493-fa61-4bc1-8f23-3d6530fe4a93" xsi:nil="true"/>
    <TaxCatchAll xmlns="54caa56c-ac9b-4171-abc0-98105dc25dda" xsi:nil="true"/>
    <lcf76f155ced4ddcb4097134ff3c332f xmlns="b8bef493-fa61-4bc1-8f23-3d6530fe4a93">
      <Terms xmlns="http://schemas.microsoft.com/office/infopath/2007/PartnerControls"/>
    </lcf76f155ced4ddcb4097134ff3c332f>
    <SharedWithUsers xmlns="54caa56c-ac9b-4171-abc0-98105dc25dda">
      <UserInfo>
        <DisplayName>Lars van der Manden | NLPO</DisplayName>
        <AccountId>2591</AccountId>
        <AccountType/>
      </UserInfo>
    </SharedWithUsers>
  </documentManagement>
</p:properties>
</file>

<file path=customXml/itemProps1.xml><?xml version="1.0" encoding="utf-8"?>
<ds:datastoreItem xmlns:ds="http://schemas.openxmlformats.org/officeDocument/2006/customXml" ds:itemID="{B9AB93D8-8941-43AF-A220-4D3C5842D4E0}">
  <ds:schemaRefs>
    <ds:schemaRef ds:uri="http://schemas.microsoft.com/sharepoint/v3/contenttype/forms"/>
  </ds:schemaRefs>
</ds:datastoreItem>
</file>

<file path=customXml/itemProps2.xml><?xml version="1.0" encoding="utf-8"?>
<ds:datastoreItem xmlns:ds="http://schemas.openxmlformats.org/officeDocument/2006/customXml" ds:itemID="{C665D758-5C8F-4CEE-9C6B-47A9C95D9F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ef493-fa61-4bc1-8f23-3d6530fe4a93"/>
    <ds:schemaRef ds:uri="54caa56c-ac9b-4171-abc0-98105dc25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customXml/itemProps4.xml><?xml version="1.0" encoding="utf-8"?>
<ds:datastoreItem xmlns:ds="http://schemas.openxmlformats.org/officeDocument/2006/customXml" ds:itemID="{BA69218D-E70D-4037-A7C5-67356A69B7A0}">
  <ds:schemaRefs>
    <ds:schemaRef ds:uri="http://schemas.microsoft.com/office/2006/metadata/properties"/>
    <ds:schemaRef ds:uri="http://schemas.microsoft.com/office/infopath/2007/PartnerControls"/>
    <ds:schemaRef ds:uri="b8bef493-fa61-4bc1-8f23-3d6530fe4a93"/>
    <ds:schemaRef ds:uri="54caa56c-ac9b-4171-abc0-98105dc25dd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2107</Characters>
  <Application>Microsoft Office Word</Application>
  <DocSecurity>0</DocSecurity>
  <Lines>17</Lines>
  <Paragraphs>4</Paragraphs>
  <ScaleCrop>false</ScaleCrop>
  <Manager/>
  <Company/>
  <LinksUpToDate>false</LinksUpToDate>
  <CharactersWithSpaces>2486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Lars van der Manden | NLPO</cp:lastModifiedBy>
  <cp:revision>17</cp:revision>
  <dcterms:created xsi:type="dcterms:W3CDTF">2013-12-23T23:15:00Z</dcterms:created>
  <dcterms:modified xsi:type="dcterms:W3CDTF">2024-05-06T18:33:00Z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0x0101008E5E35B24A92C942B3DADD0983E013A7</vt:lpwstr>
  </property>
  <property fmtid="{D5CDD505-2E9C-101B-9397-08002B2CF9AE}" pid="3" name="MediaServiceImageTags">
    <vt:lpwstr/>
  </property>
</Properties>
</file>