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54FCE" w14:textId="599A0979" w:rsidR="0053382C" w:rsidRPr="0053382C" w:rsidRDefault="0053382C" w:rsidP="0053382C">
      <w:pPr>
        <w:rPr>
          <w:b/>
          <w:sz w:val="28"/>
          <w:szCs w:val="28"/>
          <w:lang w:val="nl-NL"/>
        </w:rPr>
      </w:pPr>
      <w:r w:rsidRPr="007B189D">
        <w:rPr>
          <w:noProof/>
        </w:rPr>
        <w:drawing>
          <wp:anchor distT="0" distB="0" distL="114300" distR="114300" simplePos="0" relativeHeight="251659264" behindDoc="0" locked="0" layoutInCell="1" allowOverlap="1" wp14:anchorId="5D4F0561" wp14:editId="3B8E34C1">
            <wp:simplePos x="0" y="0"/>
            <wp:positionH relativeFrom="column">
              <wp:posOffset>5255655</wp:posOffset>
            </wp:positionH>
            <wp:positionV relativeFrom="paragraph">
              <wp:posOffset>-790096</wp:posOffset>
            </wp:positionV>
            <wp:extent cx="1169670" cy="807238"/>
            <wp:effectExtent l="0" t="0" r="0" b="5715"/>
            <wp:wrapNone/>
            <wp:docPr id="1392845494" name="Afbeelding 1392845494" descr="Afbeelding met tekst, Lettertype, Graphics,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Lettertype, Graphics, logo&#10;&#10;Automatisch gegenereerde beschrijv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69670" cy="807238"/>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382C">
        <w:rPr>
          <w:b/>
          <w:sz w:val="28"/>
          <w:szCs w:val="28"/>
          <w:lang w:val="nl-NL"/>
        </w:rPr>
        <w:t>Model functieprofiel Bureauredacteur (</w:t>
      </w:r>
      <w:r>
        <w:rPr>
          <w:b/>
          <w:sz w:val="28"/>
          <w:szCs w:val="28"/>
          <w:lang w:val="nl-NL"/>
        </w:rPr>
        <w:t>betaald</w:t>
      </w:r>
      <w:r w:rsidRPr="0053382C">
        <w:rPr>
          <w:b/>
          <w:sz w:val="28"/>
          <w:szCs w:val="28"/>
          <w:lang w:val="nl-NL"/>
        </w:rPr>
        <w:t>)</w:t>
      </w:r>
    </w:p>
    <w:p w14:paraId="35037B09" w14:textId="77777777" w:rsidR="0053382C" w:rsidRPr="0053382C" w:rsidRDefault="0053382C" w:rsidP="0053382C">
      <w:pPr>
        <w:rPr>
          <w:b/>
          <w:lang w:val="nl-NL"/>
        </w:rPr>
      </w:pPr>
    </w:p>
    <w:p w14:paraId="6193E302" w14:textId="77777777" w:rsidR="0053382C" w:rsidRPr="0053382C" w:rsidRDefault="0053382C" w:rsidP="0053382C">
      <w:pPr>
        <w:rPr>
          <w:b/>
          <w:lang w:val="nl-NL"/>
        </w:rPr>
      </w:pPr>
      <w:r w:rsidRPr="0053382C">
        <w:rPr>
          <w:b/>
          <w:lang w:val="nl-NL"/>
        </w:rPr>
        <w:t>Gebruik model functieprofiel</w:t>
      </w:r>
    </w:p>
    <w:p w14:paraId="4C2B0210" w14:textId="77777777" w:rsidR="00AE06F3" w:rsidRPr="00E31842" w:rsidRDefault="00AE06F3" w:rsidP="00AE06F3">
      <w:pPr>
        <w:rPr>
          <w:rFonts w:ascii="Arial" w:hAnsi="Arial" w:cs="Arial"/>
          <w:caps/>
          <w:lang w:val="nl-NL"/>
        </w:rPr>
      </w:pPr>
      <w:r w:rsidRPr="00E31842">
        <w:rPr>
          <w:lang w:val="nl-NL"/>
        </w:rPr>
        <w:t xml:space="preserve">Hoewel deze publicatie met zorg is samengesteld kan de NLPO geen aansprakelijkheid aanvaarden voor eventuele gevolgen van het gebruik van </w:t>
      </w:r>
      <w:r>
        <w:rPr>
          <w:lang w:val="nl-NL"/>
        </w:rPr>
        <w:t>het modelbestand</w:t>
      </w:r>
      <w:r w:rsidRPr="00E31842">
        <w:rPr>
          <w:lang w:val="nl-NL"/>
        </w:rPr>
        <w:t>. Omroepen die het model aanpassen, op welke wijze dan ook, dienen het voorblad en het logo van de NLPO te verwijderen. Graag verneemt de NLPO uw opmerkingen naar aanleiding van de modelovereenkomst, zodat deze, wanneer daartoe aanleiding bestaat, kan worden aangepast.</w:t>
      </w:r>
    </w:p>
    <w:p w14:paraId="0B10B78D" w14:textId="77777777" w:rsidR="0053382C" w:rsidRPr="000A5DC9" w:rsidRDefault="0053382C" w:rsidP="0053382C">
      <w:pPr>
        <w:rPr>
          <w:rFonts w:ascii="Arial" w:hAnsi="Arial" w:cs="Arial"/>
          <w:b/>
          <w:caps/>
          <w:lang w:val="nl-NL"/>
        </w:rPr>
      </w:pPr>
    </w:p>
    <w:tbl>
      <w:tblPr>
        <w:tblStyle w:val="Tabelraster"/>
        <w:tblW w:w="0" w:type="auto"/>
        <w:tblLook w:val="04A0" w:firstRow="1" w:lastRow="0" w:firstColumn="1" w:lastColumn="0" w:noHBand="0" w:noVBand="1"/>
      </w:tblPr>
      <w:tblGrid>
        <w:gridCol w:w="1834"/>
        <w:gridCol w:w="2075"/>
        <w:gridCol w:w="4947"/>
      </w:tblGrid>
      <w:tr w:rsidR="0053382C" w14:paraId="07B85D0E" w14:textId="77777777" w:rsidTr="00D6205B">
        <w:tc>
          <w:tcPr>
            <w:tcW w:w="1838" w:type="dxa"/>
          </w:tcPr>
          <w:p w14:paraId="1B5E4895" w14:textId="77777777" w:rsidR="0053382C" w:rsidRPr="009B10CE" w:rsidRDefault="0053382C" w:rsidP="00D6205B">
            <w:pPr>
              <w:autoSpaceDE w:val="0"/>
              <w:autoSpaceDN w:val="0"/>
              <w:adjustRightInd w:val="0"/>
              <w:rPr>
                <w:rFonts w:cs="Frutiger-Light"/>
                <w:b/>
                <w:bCs/>
              </w:rPr>
            </w:pPr>
            <w:proofErr w:type="spellStart"/>
            <w:r w:rsidRPr="009B10CE">
              <w:rPr>
                <w:rFonts w:cs="Frutiger-Light"/>
                <w:b/>
                <w:bCs/>
              </w:rPr>
              <w:t>Versienummer</w:t>
            </w:r>
            <w:proofErr w:type="spellEnd"/>
          </w:p>
        </w:tc>
        <w:tc>
          <w:tcPr>
            <w:tcW w:w="2126" w:type="dxa"/>
          </w:tcPr>
          <w:p w14:paraId="0B134F7D" w14:textId="77777777" w:rsidR="0053382C" w:rsidRPr="009B10CE" w:rsidRDefault="0053382C" w:rsidP="00D6205B">
            <w:pPr>
              <w:autoSpaceDE w:val="0"/>
              <w:autoSpaceDN w:val="0"/>
              <w:adjustRightInd w:val="0"/>
              <w:rPr>
                <w:rFonts w:cs="Frutiger-Light"/>
                <w:b/>
                <w:bCs/>
              </w:rPr>
            </w:pPr>
            <w:r w:rsidRPr="009B10CE">
              <w:rPr>
                <w:rFonts w:cs="Frutiger-Light"/>
                <w:b/>
                <w:bCs/>
              </w:rPr>
              <w:t>Datum</w:t>
            </w:r>
          </w:p>
        </w:tc>
        <w:tc>
          <w:tcPr>
            <w:tcW w:w="5098" w:type="dxa"/>
          </w:tcPr>
          <w:p w14:paraId="7EDD37F3" w14:textId="77777777" w:rsidR="0053382C" w:rsidRPr="009B10CE" w:rsidRDefault="0053382C" w:rsidP="00D6205B">
            <w:pPr>
              <w:autoSpaceDE w:val="0"/>
              <w:autoSpaceDN w:val="0"/>
              <w:adjustRightInd w:val="0"/>
              <w:rPr>
                <w:rFonts w:cs="Frutiger-Light"/>
                <w:b/>
                <w:bCs/>
              </w:rPr>
            </w:pPr>
            <w:proofErr w:type="spellStart"/>
            <w:r w:rsidRPr="009B10CE">
              <w:rPr>
                <w:rFonts w:cs="Frutiger-Light"/>
                <w:b/>
                <w:bCs/>
              </w:rPr>
              <w:t>Wijzigingen</w:t>
            </w:r>
            <w:proofErr w:type="spellEnd"/>
          </w:p>
        </w:tc>
      </w:tr>
      <w:tr w:rsidR="0053382C" w14:paraId="683ED800" w14:textId="77777777" w:rsidTr="00D6205B">
        <w:tc>
          <w:tcPr>
            <w:tcW w:w="1838" w:type="dxa"/>
          </w:tcPr>
          <w:p w14:paraId="46D68FDE" w14:textId="13758FBF" w:rsidR="0053382C" w:rsidRDefault="0053382C" w:rsidP="00D6205B">
            <w:pPr>
              <w:autoSpaceDE w:val="0"/>
              <w:autoSpaceDN w:val="0"/>
              <w:adjustRightInd w:val="0"/>
              <w:rPr>
                <w:rFonts w:cs="Frutiger-Light"/>
              </w:rPr>
            </w:pPr>
            <w:r>
              <w:rPr>
                <w:rFonts w:cs="Frutiger-Light"/>
              </w:rPr>
              <w:t>V202</w:t>
            </w:r>
            <w:r w:rsidR="006B36CC">
              <w:rPr>
                <w:rFonts w:cs="Frutiger-Light"/>
              </w:rPr>
              <w:t>4</w:t>
            </w:r>
            <w:r>
              <w:rPr>
                <w:rFonts w:cs="Frutiger-Light"/>
              </w:rPr>
              <w:t>.1</w:t>
            </w:r>
          </w:p>
        </w:tc>
        <w:tc>
          <w:tcPr>
            <w:tcW w:w="2126" w:type="dxa"/>
          </w:tcPr>
          <w:p w14:paraId="305A10D0" w14:textId="2C07388D" w:rsidR="0053382C" w:rsidRDefault="006B36CC" w:rsidP="00D6205B">
            <w:pPr>
              <w:autoSpaceDE w:val="0"/>
              <w:autoSpaceDN w:val="0"/>
              <w:adjustRightInd w:val="0"/>
              <w:rPr>
                <w:rFonts w:cs="Frutiger-Light"/>
              </w:rPr>
            </w:pPr>
            <w:r>
              <w:rPr>
                <w:rFonts w:cs="Frutiger-Light"/>
              </w:rPr>
              <w:t>06-05-2024</w:t>
            </w:r>
          </w:p>
        </w:tc>
        <w:tc>
          <w:tcPr>
            <w:tcW w:w="5098" w:type="dxa"/>
          </w:tcPr>
          <w:p w14:paraId="0A43DB40" w14:textId="7FD26B0A" w:rsidR="0053382C" w:rsidRDefault="006B36CC" w:rsidP="00D6205B">
            <w:pPr>
              <w:autoSpaceDE w:val="0"/>
              <w:autoSpaceDN w:val="0"/>
              <w:adjustRightInd w:val="0"/>
              <w:rPr>
                <w:rFonts w:cs="Frutiger-Light"/>
              </w:rPr>
            </w:pPr>
            <w:proofErr w:type="spellStart"/>
            <w:r>
              <w:rPr>
                <w:rFonts w:cs="Frutiger-Light"/>
              </w:rPr>
              <w:t>Eerste</w:t>
            </w:r>
            <w:proofErr w:type="spellEnd"/>
            <w:r>
              <w:rPr>
                <w:rFonts w:cs="Frutiger-Light"/>
              </w:rPr>
              <w:t xml:space="preserve"> </w:t>
            </w:r>
            <w:proofErr w:type="spellStart"/>
            <w:r>
              <w:rPr>
                <w:rFonts w:cs="Frutiger-Light"/>
              </w:rPr>
              <w:t>publicatie</w:t>
            </w:r>
            <w:proofErr w:type="spellEnd"/>
          </w:p>
        </w:tc>
      </w:tr>
      <w:tr w:rsidR="0053382C" w14:paraId="710A8C0F" w14:textId="77777777" w:rsidTr="00D6205B">
        <w:tc>
          <w:tcPr>
            <w:tcW w:w="1838" w:type="dxa"/>
          </w:tcPr>
          <w:p w14:paraId="4DF16937" w14:textId="77777777" w:rsidR="0053382C" w:rsidRDefault="0053382C" w:rsidP="00D6205B">
            <w:pPr>
              <w:autoSpaceDE w:val="0"/>
              <w:autoSpaceDN w:val="0"/>
              <w:adjustRightInd w:val="0"/>
              <w:rPr>
                <w:rFonts w:cs="Frutiger-Light"/>
              </w:rPr>
            </w:pPr>
          </w:p>
        </w:tc>
        <w:tc>
          <w:tcPr>
            <w:tcW w:w="2126" w:type="dxa"/>
          </w:tcPr>
          <w:p w14:paraId="415E4E6E" w14:textId="77777777" w:rsidR="0053382C" w:rsidRDefault="0053382C" w:rsidP="00D6205B">
            <w:pPr>
              <w:autoSpaceDE w:val="0"/>
              <w:autoSpaceDN w:val="0"/>
              <w:adjustRightInd w:val="0"/>
              <w:rPr>
                <w:rFonts w:cs="Frutiger-Light"/>
              </w:rPr>
            </w:pPr>
          </w:p>
        </w:tc>
        <w:tc>
          <w:tcPr>
            <w:tcW w:w="5098" w:type="dxa"/>
          </w:tcPr>
          <w:p w14:paraId="59F39791" w14:textId="77777777" w:rsidR="0053382C" w:rsidRDefault="0053382C" w:rsidP="00D6205B">
            <w:pPr>
              <w:autoSpaceDE w:val="0"/>
              <w:autoSpaceDN w:val="0"/>
              <w:adjustRightInd w:val="0"/>
              <w:rPr>
                <w:rFonts w:cs="Frutiger-Light"/>
              </w:rPr>
            </w:pPr>
          </w:p>
        </w:tc>
      </w:tr>
      <w:tr w:rsidR="0053382C" w14:paraId="7ADE66F0" w14:textId="77777777" w:rsidTr="00D6205B">
        <w:tc>
          <w:tcPr>
            <w:tcW w:w="1838" w:type="dxa"/>
          </w:tcPr>
          <w:p w14:paraId="3CAC1B5A" w14:textId="77777777" w:rsidR="0053382C" w:rsidRDefault="0053382C" w:rsidP="00D6205B">
            <w:pPr>
              <w:autoSpaceDE w:val="0"/>
              <w:autoSpaceDN w:val="0"/>
              <w:adjustRightInd w:val="0"/>
              <w:rPr>
                <w:rFonts w:cs="Frutiger-Light"/>
              </w:rPr>
            </w:pPr>
          </w:p>
        </w:tc>
        <w:tc>
          <w:tcPr>
            <w:tcW w:w="2126" w:type="dxa"/>
          </w:tcPr>
          <w:p w14:paraId="31A227EF" w14:textId="77777777" w:rsidR="0053382C" w:rsidRDefault="0053382C" w:rsidP="00D6205B">
            <w:pPr>
              <w:autoSpaceDE w:val="0"/>
              <w:autoSpaceDN w:val="0"/>
              <w:adjustRightInd w:val="0"/>
              <w:rPr>
                <w:rFonts w:cs="Frutiger-Light"/>
              </w:rPr>
            </w:pPr>
          </w:p>
        </w:tc>
        <w:tc>
          <w:tcPr>
            <w:tcW w:w="5098" w:type="dxa"/>
          </w:tcPr>
          <w:p w14:paraId="34E2C64E" w14:textId="77777777" w:rsidR="0053382C" w:rsidRDefault="0053382C" w:rsidP="00D6205B">
            <w:pPr>
              <w:autoSpaceDE w:val="0"/>
              <w:autoSpaceDN w:val="0"/>
              <w:adjustRightInd w:val="0"/>
              <w:rPr>
                <w:rFonts w:cs="Frutiger-Light"/>
              </w:rPr>
            </w:pPr>
          </w:p>
        </w:tc>
      </w:tr>
      <w:tr w:rsidR="0053382C" w14:paraId="51ED0791" w14:textId="77777777" w:rsidTr="00D6205B">
        <w:tc>
          <w:tcPr>
            <w:tcW w:w="1838" w:type="dxa"/>
          </w:tcPr>
          <w:p w14:paraId="412005C4" w14:textId="77777777" w:rsidR="0053382C" w:rsidRDefault="0053382C" w:rsidP="00D6205B">
            <w:pPr>
              <w:autoSpaceDE w:val="0"/>
              <w:autoSpaceDN w:val="0"/>
              <w:adjustRightInd w:val="0"/>
              <w:rPr>
                <w:rFonts w:cs="Frutiger-Light"/>
              </w:rPr>
            </w:pPr>
          </w:p>
        </w:tc>
        <w:tc>
          <w:tcPr>
            <w:tcW w:w="2126" w:type="dxa"/>
          </w:tcPr>
          <w:p w14:paraId="0489FE5B" w14:textId="77777777" w:rsidR="0053382C" w:rsidRDefault="0053382C" w:rsidP="00D6205B">
            <w:pPr>
              <w:autoSpaceDE w:val="0"/>
              <w:autoSpaceDN w:val="0"/>
              <w:adjustRightInd w:val="0"/>
              <w:rPr>
                <w:rFonts w:cs="Frutiger-Light"/>
              </w:rPr>
            </w:pPr>
          </w:p>
        </w:tc>
        <w:tc>
          <w:tcPr>
            <w:tcW w:w="5098" w:type="dxa"/>
          </w:tcPr>
          <w:p w14:paraId="3CEFADD8" w14:textId="77777777" w:rsidR="0053382C" w:rsidRDefault="0053382C" w:rsidP="00D6205B">
            <w:pPr>
              <w:autoSpaceDE w:val="0"/>
              <w:autoSpaceDN w:val="0"/>
              <w:adjustRightInd w:val="0"/>
              <w:rPr>
                <w:rFonts w:cs="Frutiger-Light"/>
              </w:rPr>
            </w:pPr>
          </w:p>
        </w:tc>
      </w:tr>
      <w:tr w:rsidR="0053382C" w14:paraId="4088DB3A" w14:textId="77777777" w:rsidTr="00D6205B">
        <w:tc>
          <w:tcPr>
            <w:tcW w:w="1838" w:type="dxa"/>
          </w:tcPr>
          <w:p w14:paraId="0D482630" w14:textId="77777777" w:rsidR="0053382C" w:rsidRDefault="0053382C" w:rsidP="00D6205B">
            <w:pPr>
              <w:autoSpaceDE w:val="0"/>
              <w:autoSpaceDN w:val="0"/>
              <w:adjustRightInd w:val="0"/>
              <w:rPr>
                <w:rFonts w:cs="Frutiger-Light"/>
              </w:rPr>
            </w:pPr>
          </w:p>
        </w:tc>
        <w:tc>
          <w:tcPr>
            <w:tcW w:w="2126" w:type="dxa"/>
          </w:tcPr>
          <w:p w14:paraId="23EDB11E" w14:textId="77777777" w:rsidR="0053382C" w:rsidRDefault="0053382C" w:rsidP="00D6205B">
            <w:pPr>
              <w:autoSpaceDE w:val="0"/>
              <w:autoSpaceDN w:val="0"/>
              <w:adjustRightInd w:val="0"/>
              <w:rPr>
                <w:rFonts w:cs="Frutiger-Light"/>
              </w:rPr>
            </w:pPr>
          </w:p>
        </w:tc>
        <w:tc>
          <w:tcPr>
            <w:tcW w:w="5098" w:type="dxa"/>
          </w:tcPr>
          <w:p w14:paraId="70B08FC8" w14:textId="77777777" w:rsidR="0053382C" w:rsidRDefault="0053382C" w:rsidP="00D6205B">
            <w:pPr>
              <w:autoSpaceDE w:val="0"/>
              <w:autoSpaceDN w:val="0"/>
              <w:adjustRightInd w:val="0"/>
              <w:rPr>
                <w:rFonts w:cs="Frutiger-Light"/>
              </w:rPr>
            </w:pPr>
          </w:p>
        </w:tc>
      </w:tr>
    </w:tbl>
    <w:p w14:paraId="38D7A582" w14:textId="77777777" w:rsidR="0053382C" w:rsidRDefault="0053382C">
      <w:pPr>
        <w:rPr>
          <w:b/>
          <w:sz w:val="28"/>
          <w:lang w:val="nl-NL"/>
        </w:rPr>
      </w:pPr>
      <w:r>
        <w:rPr>
          <w:b/>
          <w:sz w:val="28"/>
          <w:lang w:val="nl-NL"/>
        </w:rPr>
        <w:br w:type="page"/>
      </w:r>
    </w:p>
    <w:p w14:paraId="619B430F" w14:textId="5B5A78C3" w:rsidR="00B23545" w:rsidRPr="00B5016E" w:rsidRDefault="00B5016E">
      <w:pPr>
        <w:jc w:val="center"/>
        <w:rPr>
          <w:b/>
          <w:sz w:val="28"/>
          <w:lang w:val="nl-NL"/>
        </w:rPr>
      </w:pPr>
      <w:r w:rsidRPr="00B5016E">
        <w:rPr>
          <w:b/>
          <w:sz w:val="28"/>
          <w:lang w:val="nl-NL"/>
        </w:rPr>
        <w:lastRenderedPageBreak/>
        <w:t>Functieprofiel: Bureauredacteur (</w:t>
      </w:r>
      <w:r w:rsidR="007A67DD">
        <w:rPr>
          <w:b/>
          <w:sz w:val="28"/>
          <w:lang w:val="nl-NL"/>
        </w:rPr>
        <w:t>betaald</w:t>
      </w:r>
      <w:r w:rsidRPr="00B5016E">
        <w:rPr>
          <w:b/>
          <w:sz w:val="28"/>
          <w:lang w:val="nl-NL"/>
        </w:rPr>
        <w:t>)</w:t>
      </w:r>
    </w:p>
    <w:p w14:paraId="1D0C5D29" w14:textId="77777777" w:rsidR="00B5016E" w:rsidRPr="00B5016E" w:rsidRDefault="00B5016E">
      <w:pPr>
        <w:jc w:val="center"/>
        <w:rPr>
          <w:lang w:val="nl-NL"/>
        </w:rPr>
      </w:pPr>
    </w:p>
    <w:p w14:paraId="1C68772F" w14:textId="77777777" w:rsidR="00B23545" w:rsidRPr="00B5016E" w:rsidRDefault="00B5016E">
      <w:pPr>
        <w:pStyle w:val="Kop2"/>
        <w:rPr>
          <w:color w:val="auto"/>
          <w:lang w:val="nl-NL"/>
        </w:rPr>
      </w:pPr>
      <w:r w:rsidRPr="00B5016E">
        <w:rPr>
          <w:color w:val="auto"/>
          <w:lang w:val="nl-NL"/>
        </w:rPr>
        <w:t>Omschrijving van de functie:</w:t>
      </w:r>
    </w:p>
    <w:p w14:paraId="36BBDF04" w14:textId="77777777" w:rsidR="00B5016E" w:rsidRPr="00B5016E" w:rsidRDefault="00B5016E" w:rsidP="00B5016E">
      <w:pPr>
        <w:pStyle w:val="Lijstopsomteken"/>
        <w:numPr>
          <w:ilvl w:val="0"/>
          <w:numId w:val="0"/>
        </w:numPr>
        <w:rPr>
          <w:lang w:val="nl-NL"/>
        </w:rPr>
      </w:pPr>
    </w:p>
    <w:p w14:paraId="6EB10CA7" w14:textId="557BBE9A" w:rsidR="00B23545" w:rsidRPr="00B5016E" w:rsidRDefault="00B5016E" w:rsidP="00B5016E">
      <w:pPr>
        <w:pStyle w:val="Lijstopsomteken"/>
        <w:numPr>
          <w:ilvl w:val="0"/>
          <w:numId w:val="0"/>
        </w:numPr>
        <w:rPr>
          <w:lang w:val="nl-NL"/>
        </w:rPr>
      </w:pPr>
      <w:r w:rsidRPr="00B5016E">
        <w:rPr>
          <w:lang w:val="nl-NL"/>
        </w:rPr>
        <w:t xml:space="preserve">De </w:t>
      </w:r>
      <w:r w:rsidR="000A5DC9">
        <w:rPr>
          <w:lang w:val="nl-NL"/>
        </w:rPr>
        <w:t>b</w:t>
      </w:r>
      <w:r w:rsidRPr="00B5016E">
        <w:rPr>
          <w:lang w:val="nl-NL"/>
        </w:rPr>
        <w:t xml:space="preserve">ureauredacteur is een vitale kracht binnen de redactionele afdeling van de lokale omroep, verantwoordelijk voor het samenstellen, redigeren en plannen van nieuwscontent. Deze rol vereist een scherp oog voor detail en een diepgaand begrip van lokale kwesties. De </w:t>
      </w:r>
      <w:r w:rsidR="00381E5B">
        <w:rPr>
          <w:lang w:val="nl-NL"/>
        </w:rPr>
        <w:t>b</w:t>
      </w:r>
      <w:r w:rsidRPr="00B5016E">
        <w:rPr>
          <w:lang w:val="nl-NL"/>
        </w:rPr>
        <w:t>ureauredacteur werkt nauw samen met journalisten en andere redacteuren om te zorgen voor nauwkeurige, tijdige en boeiende berichtgeving die resoneert met de lokale gemeenschap.</w:t>
      </w:r>
    </w:p>
    <w:p w14:paraId="193F66EB" w14:textId="77777777" w:rsidR="00B23545" w:rsidRPr="00B5016E" w:rsidRDefault="00B5016E">
      <w:pPr>
        <w:pStyle w:val="Kop2"/>
        <w:rPr>
          <w:color w:val="auto"/>
        </w:rPr>
      </w:pPr>
      <w:r w:rsidRPr="00B5016E">
        <w:rPr>
          <w:color w:val="auto"/>
        </w:rPr>
        <w:t>Taken:</w:t>
      </w:r>
    </w:p>
    <w:p w14:paraId="305C0FC7" w14:textId="44C55951" w:rsidR="00B23545" w:rsidRPr="00B5016E" w:rsidRDefault="00B5016E">
      <w:pPr>
        <w:pStyle w:val="Lijstopsomteken"/>
        <w:rPr>
          <w:lang w:val="nl-NL"/>
        </w:rPr>
      </w:pPr>
      <w:r w:rsidRPr="00B5016E">
        <w:rPr>
          <w:lang w:val="nl-NL"/>
        </w:rPr>
        <w:t>Redigeren en samenstellen van nieuwsartikelen en -reportages</w:t>
      </w:r>
      <w:r w:rsidR="00DE05E3">
        <w:rPr>
          <w:lang w:val="nl-NL"/>
        </w:rPr>
        <w:t xml:space="preserve"> vanaf de redactie</w:t>
      </w:r>
      <w:r w:rsidRPr="00B5016E">
        <w:rPr>
          <w:lang w:val="nl-NL"/>
        </w:rPr>
        <w:t>.</w:t>
      </w:r>
    </w:p>
    <w:p w14:paraId="6BD4B6CB" w14:textId="33A7C9F7" w:rsidR="00B23545" w:rsidRPr="007A67DD" w:rsidRDefault="00B5016E">
      <w:pPr>
        <w:pStyle w:val="Lijstopsomteken"/>
        <w:rPr>
          <w:lang w:val="nl-NL"/>
        </w:rPr>
      </w:pPr>
      <w:r w:rsidRPr="1DA9DDE4">
        <w:rPr>
          <w:lang w:val="nl-NL"/>
        </w:rPr>
        <w:t>Begeleiden van journalisten bij het ontwikkelen van verhalen</w:t>
      </w:r>
      <w:r w:rsidR="00DA5619" w:rsidRPr="1DA9DDE4">
        <w:rPr>
          <w:lang w:val="nl-NL"/>
        </w:rPr>
        <w:t xml:space="preserve"> in </w:t>
      </w:r>
      <w:r w:rsidR="006B36CC">
        <w:rPr>
          <w:lang w:val="nl-NL"/>
        </w:rPr>
        <w:t>verzorgings</w:t>
      </w:r>
      <w:r w:rsidR="00DA5619" w:rsidRPr="1DA9DDE4">
        <w:rPr>
          <w:lang w:val="nl-NL"/>
        </w:rPr>
        <w:t>gebied</w:t>
      </w:r>
      <w:r w:rsidRPr="1DA9DDE4">
        <w:rPr>
          <w:lang w:val="nl-NL"/>
        </w:rPr>
        <w:t>.</w:t>
      </w:r>
    </w:p>
    <w:p w14:paraId="5A757DE2" w14:textId="77777777" w:rsidR="00B23545" w:rsidRPr="007A67DD" w:rsidRDefault="00B5016E">
      <w:pPr>
        <w:pStyle w:val="Lijstopsomteken"/>
        <w:rPr>
          <w:lang w:val="nl-NL"/>
        </w:rPr>
      </w:pPr>
      <w:r w:rsidRPr="007A67DD">
        <w:rPr>
          <w:lang w:val="nl-NL"/>
        </w:rPr>
        <w:t>Waarborgen van de journalistieke kwaliteit en consistentie.</w:t>
      </w:r>
    </w:p>
    <w:p w14:paraId="686B35C5" w14:textId="77777777" w:rsidR="00B23545" w:rsidRPr="007A67DD" w:rsidRDefault="00B5016E">
      <w:pPr>
        <w:pStyle w:val="Lijstopsomteken"/>
        <w:rPr>
          <w:lang w:val="nl-NL"/>
        </w:rPr>
      </w:pPr>
      <w:r w:rsidRPr="007A67DD">
        <w:rPr>
          <w:lang w:val="nl-NL"/>
        </w:rPr>
        <w:t>Actief deelnemen aan redactionele vergaderingen.</w:t>
      </w:r>
    </w:p>
    <w:p w14:paraId="73FAAB44" w14:textId="77777777" w:rsidR="00B23545" w:rsidRPr="00B5016E" w:rsidRDefault="00B5016E" w:rsidP="1DA9DDE4">
      <w:pPr>
        <w:pStyle w:val="Kop2"/>
        <w:rPr>
          <w:color w:val="auto"/>
          <w:lang w:val="nl-NL"/>
        </w:rPr>
      </w:pPr>
      <w:r w:rsidRPr="1DA9DDE4">
        <w:rPr>
          <w:color w:val="auto"/>
          <w:lang w:val="nl-NL"/>
        </w:rPr>
        <w:t>Verantwoordelijkheden en bevoegdheden:</w:t>
      </w:r>
    </w:p>
    <w:p w14:paraId="728954B3" w14:textId="1D994FA1" w:rsidR="00B23545" w:rsidRPr="007A67DD" w:rsidRDefault="00B5016E">
      <w:pPr>
        <w:pStyle w:val="Lijstopsomteken"/>
        <w:rPr>
          <w:lang w:val="nl-NL"/>
        </w:rPr>
      </w:pPr>
      <w:r w:rsidRPr="1DA9DDE4">
        <w:rPr>
          <w:lang w:val="nl-NL"/>
        </w:rPr>
        <w:t>Handhaven van redactionele normen en journalistieke integriteit.</w:t>
      </w:r>
    </w:p>
    <w:p w14:paraId="5593480E" w14:textId="506C0C12" w:rsidR="00FE1EF3" w:rsidRDefault="00FE1EF3">
      <w:pPr>
        <w:pStyle w:val="Lijstopsomteken"/>
        <w:rPr>
          <w:lang w:val="nl-NL"/>
        </w:rPr>
      </w:pPr>
      <w:r w:rsidRPr="1DA9DDE4">
        <w:rPr>
          <w:lang w:val="nl-NL"/>
        </w:rPr>
        <w:t>Verwerking van persberichten en andere nieuwstips</w:t>
      </w:r>
      <w:r w:rsidR="00806452" w:rsidRPr="1DA9DDE4">
        <w:rPr>
          <w:lang w:val="nl-NL"/>
        </w:rPr>
        <w:t xml:space="preserve"> tot volwaardig nieuwsartikel.</w:t>
      </w:r>
    </w:p>
    <w:p w14:paraId="5B57EAFA" w14:textId="0224B729" w:rsidR="00B23545" w:rsidRPr="007A67DD" w:rsidRDefault="00B5016E">
      <w:pPr>
        <w:pStyle w:val="Lijstopsomteken"/>
        <w:rPr>
          <w:lang w:val="nl-NL"/>
        </w:rPr>
      </w:pPr>
      <w:r w:rsidRPr="1DA9DDE4">
        <w:rPr>
          <w:lang w:val="nl-NL"/>
        </w:rPr>
        <w:t>Zorgen voor accurate en ethisch verantwoorde berichtgeving.</w:t>
      </w:r>
    </w:p>
    <w:p w14:paraId="56DE61DE" w14:textId="77777777" w:rsidR="00B23545" w:rsidRPr="00B5016E" w:rsidRDefault="00B5016E" w:rsidP="1DA9DDE4">
      <w:pPr>
        <w:pStyle w:val="Kop2"/>
        <w:rPr>
          <w:color w:val="auto"/>
          <w:lang w:val="nl-NL"/>
        </w:rPr>
      </w:pPr>
      <w:r w:rsidRPr="1DA9DDE4">
        <w:rPr>
          <w:color w:val="auto"/>
          <w:lang w:val="nl-NL"/>
        </w:rPr>
        <w:t>Benodigde competenties:</w:t>
      </w:r>
    </w:p>
    <w:p w14:paraId="2C5D74D1" w14:textId="77777777" w:rsidR="00B23545" w:rsidRPr="00B5016E" w:rsidRDefault="00B5016E" w:rsidP="1DA9DDE4">
      <w:pPr>
        <w:pStyle w:val="Lijstopsomteken"/>
        <w:rPr>
          <w:lang w:val="nl-NL"/>
        </w:rPr>
      </w:pPr>
      <w:r w:rsidRPr="1DA9DDE4">
        <w:rPr>
          <w:lang w:val="nl-NL"/>
        </w:rPr>
        <w:t>Uitstekende redactionele en schrijfvaardigheden.</w:t>
      </w:r>
    </w:p>
    <w:p w14:paraId="1857305F" w14:textId="77777777" w:rsidR="00B23545" w:rsidRPr="007A67DD" w:rsidRDefault="00B5016E">
      <w:pPr>
        <w:pStyle w:val="Lijstopsomteken"/>
        <w:rPr>
          <w:lang w:val="nl-NL"/>
        </w:rPr>
      </w:pPr>
      <w:r w:rsidRPr="1DA9DDE4">
        <w:rPr>
          <w:lang w:val="nl-NL"/>
        </w:rPr>
        <w:t>Sterk inzicht in lokale nieuws en gemeenschapskwesties.</w:t>
      </w:r>
    </w:p>
    <w:p w14:paraId="42429194" w14:textId="77777777" w:rsidR="00B23545" w:rsidRDefault="00B5016E" w:rsidP="1DA9DDE4">
      <w:pPr>
        <w:pStyle w:val="Lijstopsomteken"/>
        <w:rPr>
          <w:lang w:val="nl-NL"/>
        </w:rPr>
      </w:pPr>
      <w:r w:rsidRPr="1DA9DDE4">
        <w:rPr>
          <w:lang w:val="nl-NL"/>
        </w:rPr>
        <w:t>Goede communicatie- en samenwerkingsvaardigheden.</w:t>
      </w:r>
    </w:p>
    <w:p w14:paraId="1A959683" w14:textId="243F92F4" w:rsidR="00103D49" w:rsidRPr="00B5016E" w:rsidRDefault="00103D49" w:rsidP="1DA9DDE4">
      <w:pPr>
        <w:pStyle w:val="Lijstopsomteken"/>
        <w:rPr>
          <w:lang w:val="nl-NL"/>
        </w:rPr>
      </w:pPr>
      <w:r>
        <w:rPr>
          <w:lang w:val="nl-NL"/>
        </w:rPr>
        <w:t xml:space="preserve">Pre: </w:t>
      </w:r>
      <w:r w:rsidRPr="00103D49">
        <w:rPr>
          <w:lang w:val="nl-NL"/>
        </w:rPr>
        <w:t xml:space="preserve">basiskennis </w:t>
      </w:r>
      <w:proofErr w:type="spellStart"/>
      <w:r w:rsidRPr="00103D49">
        <w:rPr>
          <w:lang w:val="nl-NL"/>
        </w:rPr>
        <w:t>mediawettelijke</w:t>
      </w:r>
      <w:proofErr w:type="spellEnd"/>
      <w:r w:rsidRPr="00103D49">
        <w:rPr>
          <w:lang w:val="nl-NL"/>
        </w:rPr>
        <w:t xml:space="preserve"> voorschriften media-aanbod</w:t>
      </w:r>
      <w:r>
        <w:rPr>
          <w:lang w:val="nl-NL"/>
        </w:rPr>
        <w:t>.</w:t>
      </w:r>
    </w:p>
    <w:p w14:paraId="01F3CA1C" w14:textId="77777777" w:rsidR="00B23545" w:rsidRPr="00B5016E" w:rsidRDefault="00B5016E" w:rsidP="1DA9DDE4">
      <w:pPr>
        <w:pStyle w:val="Kop2"/>
        <w:rPr>
          <w:color w:val="auto"/>
          <w:lang w:val="nl-NL"/>
        </w:rPr>
      </w:pPr>
      <w:r w:rsidRPr="1DA9DDE4">
        <w:rPr>
          <w:color w:val="auto"/>
          <w:lang w:val="nl-NL"/>
        </w:rPr>
        <w:t>Minimale werkervaring en opleidingsniveau:</w:t>
      </w:r>
    </w:p>
    <w:p w14:paraId="009D3BAA" w14:textId="446F06BE" w:rsidR="00B23545" w:rsidRPr="007A67DD" w:rsidRDefault="00B5016E">
      <w:pPr>
        <w:pStyle w:val="Lijstopsomteken"/>
        <w:rPr>
          <w:lang w:val="nl-NL"/>
        </w:rPr>
      </w:pPr>
      <w:r w:rsidRPr="1DA9DDE4">
        <w:rPr>
          <w:lang w:val="nl-NL"/>
        </w:rPr>
        <w:t xml:space="preserve">Minimaal </w:t>
      </w:r>
      <w:r w:rsidR="005B2162" w:rsidRPr="1DA9DDE4">
        <w:rPr>
          <w:lang w:val="nl-NL"/>
        </w:rPr>
        <w:t>1</w:t>
      </w:r>
      <w:r w:rsidRPr="1DA9DDE4">
        <w:rPr>
          <w:lang w:val="nl-NL"/>
        </w:rPr>
        <w:t xml:space="preserve"> jaar ervaring in journalistiek of redactie.</w:t>
      </w:r>
    </w:p>
    <w:p w14:paraId="2B0691AC" w14:textId="62FE9320" w:rsidR="00B23545" w:rsidRPr="007A67DD" w:rsidRDefault="00B5016E">
      <w:pPr>
        <w:pStyle w:val="Lijstopsomteken"/>
        <w:rPr>
          <w:lang w:val="nl-NL"/>
        </w:rPr>
      </w:pPr>
      <w:r w:rsidRPr="1DA9DDE4">
        <w:rPr>
          <w:lang w:val="nl-NL"/>
        </w:rPr>
        <w:t>HBO of WO</w:t>
      </w:r>
      <w:r w:rsidR="3D5B2F3F" w:rsidRPr="1DA9DDE4">
        <w:rPr>
          <w:lang w:val="nl-NL"/>
        </w:rPr>
        <w:t>-</w:t>
      </w:r>
      <w:r w:rsidRPr="1DA9DDE4">
        <w:rPr>
          <w:lang w:val="nl-NL"/>
        </w:rPr>
        <w:t>opleidingsniveau in journalistiek, communicatie of gerelateerd veld.</w:t>
      </w:r>
    </w:p>
    <w:p w14:paraId="360F44B4" w14:textId="77777777" w:rsidR="00B23545" w:rsidRPr="000C56C6" w:rsidRDefault="00B5016E">
      <w:pPr>
        <w:pStyle w:val="Kop2"/>
        <w:rPr>
          <w:color w:val="auto"/>
          <w:lang w:val="nl-NL"/>
        </w:rPr>
      </w:pPr>
      <w:r w:rsidRPr="1DA9DDE4">
        <w:rPr>
          <w:color w:val="auto"/>
          <w:lang w:val="nl-NL"/>
        </w:rPr>
        <w:t>Arbeidsvoorwaarden:</w:t>
      </w:r>
    </w:p>
    <w:p w14:paraId="02CB703B" w14:textId="77777777" w:rsidR="00B23545" w:rsidRPr="007A67DD" w:rsidRDefault="00B5016E" w:rsidP="005B2162">
      <w:pPr>
        <w:pStyle w:val="Lijstopsomteken"/>
        <w:numPr>
          <w:ilvl w:val="0"/>
          <w:numId w:val="0"/>
        </w:numPr>
        <w:ind w:left="360" w:hanging="360"/>
        <w:rPr>
          <w:lang w:val="nl-NL"/>
        </w:rPr>
      </w:pPr>
      <w:r w:rsidRPr="1DA9DDE4">
        <w:rPr>
          <w:lang w:val="nl-NL"/>
        </w:rPr>
        <w:t>[Aantal uren en specifieke voorwaarden te bepalen]</w:t>
      </w:r>
    </w:p>
    <w:sectPr w:rsidR="00B23545" w:rsidRPr="007A67DD" w:rsidSect="000346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11787" w14:textId="77777777" w:rsidR="0053382C" w:rsidRDefault="0053382C" w:rsidP="0053382C">
      <w:pPr>
        <w:spacing w:after="0" w:line="240" w:lineRule="auto"/>
      </w:pPr>
      <w:r>
        <w:separator/>
      </w:r>
    </w:p>
  </w:endnote>
  <w:endnote w:type="continuationSeparator" w:id="0">
    <w:p w14:paraId="1722CB6C" w14:textId="77777777" w:rsidR="0053382C" w:rsidRDefault="0053382C" w:rsidP="00533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Frutiger-Light">
    <w:panose1 w:val="020B0604020202020204"/>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B271D" w14:textId="77777777" w:rsidR="0053382C" w:rsidRDefault="0053382C" w:rsidP="0053382C">
      <w:pPr>
        <w:spacing w:after="0" w:line="240" w:lineRule="auto"/>
      </w:pPr>
      <w:r>
        <w:separator/>
      </w:r>
    </w:p>
  </w:footnote>
  <w:footnote w:type="continuationSeparator" w:id="0">
    <w:p w14:paraId="25E0F242" w14:textId="77777777" w:rsidR="0053382C" w:rsidRDefault="0053382C" w:rsidP="005338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jstnummering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jstnummering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jstopsomteken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jstopsomteken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jstnummering"/>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jstopsomteken"/>
      <w:lvlText w:val=""/>
      <w:lvlJc w:val="left"/>
      <w:pPr>
        <w:tabs>
          <w:tab w:val="num" w:pos="360"/>
        </w:tabs>
        <w:ind w:left="360" w:hanging="360"/>
      </w:pPr>
      <w:rPr>
        <w:rFonts w:ascii="Symbol" w:hAnsi="Symbol" w:hint="default"/>
      </w:rPr>
    </w:lvl>
  </w:abstractNum>
  <w:num w:numId="1" w16cid:durableId="1544826792">
    <w:abstractNumId w:val="8"/>
  </w:num>
  <w:num w:numId="2" w16cid:durableId="480194823">
    <w:abstractNumId w:val="6"/>
  </w:num>
  <w:num w:numId="3" w16cid:durableId="185216963">
    <w:abstractNumId w:val="5"/>
  </w:num>
  <w:num w:numId="4" w16cid:durableId="376587326">
    <w:abstractNumId w:val="4"/>
  </w:num>
  <w:num w:numId="5" w16cid:durableId="1691837989">
    <w:abstractNumId w:val="7"/>
  </w:num>
  <w:num w:numId="6" w16cid:durableId="1917205975">
    <w:abstractNumId w:val="3"/>
  </w:num>
  <w:num w:numId="7" w16cid:durableId="1311908163">
    <w:abstractNumId w:val="2"/>
  </w:num>
  <w:num w:numId="8" w16cid:durableId="1708918148">
    <w:abstractNumId w:val="1"/>
  </w:num>
  <w:num w:numId="9" w16cid:durableId="19782206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7730"/>
    <w:rsid w:val="00034616"/>
    <w:rsid w:val="0006063C"/>
    <w:rsid w:val="000A5DC9"/>
    <w:rsid w:val="000C56C6"/>
    <w:rsid w:val="00103D49"/>
    <w:rsid w:val="0015074B"/>
    <w:rsid w:val="0029639D"/>
    <w:rsid w:val="00326F90"/>
    <w:rsid w:val="00381E5B"/>
    <w:rsid w:val="0053382C"/>
    <w:rsid w:val="005B2162"/>
    <w:rsid w:val="006B36CC"/>
    <w:rsid w:val="007A67DD"/>
    <w:rsid w:val="00806452"/>
    <w:rsid w:val="00A744F9"/>
    <w:rsid w:val="00AA1D8D"/>
    <w:rsid w:val="00AE06F3"/>
    <w:rsid w:val="00B23545"/>
    <w:rsid w:val="00B47730"/>
    <w:rsid w:val="00B5016E"/>
    <w:rsid w:val="00CB0664"/>
    <w:rsid w:val="00DA5619"/>
    <w:rsid w:val="00DE05E3"/>
    <w:rsid w:val="00FC693F"/>
    <w:rsid w:val="00FE1EF3"/>
    <w:rsid w:val="1DA9DDE4"/>
    <w:rsid w:val="3D5B2F3F"/>
    <w:rsid w:val="753FF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062061"/>
  <w14:defaultImageDpi w14:val="300"/>
  <w15:docId w15:val="{4195B600-BAD9-6443-8483-4DAF4709B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C693F"/>
  </w:style>
  <w:style w:type="paragraph" w:styleId="Kop1">
    <w:name w:val="heading 1"/>
    <w:basedOn w:val="Standaard"/>
    <w:next w:val="Standaard"/>
    <w:link w:val="Kop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Kop9">
    <w:name w:val="heading 9"/>
    <w:basedOn w:val="Standaard"/>
    <w:next w:val="Standaard"/>
    <w:link w:val="Kop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618BF"/>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E618BF"/>
  </w:style>
  <w:style w:type="paragraph" w:styleId="Voettekst">
    <w:name w:val="footer"/>
    <w:basedOn w:val="Standaard"/>
    <w:link w:val="VoettekstChar"/>
    <w:uiPriority w:val="99"/>
    <w:unhideWhenUsed/>
    <w:rsid w:val="00E618BF"/>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E618BF"/>
  </w:style>
  <w:style w:type="paragraph" w:styleId="Geenafstand">
    <w:name w:val="No Spacing"/>
    <w:uiPriority w:val="1"/>
    <w:qFormat/>
    <w:rsid w:val="00FC693F"/>
    <w:pPr>
      <w:spacing w:after="0" w:line="240" w:lineRule="auto"/>
    </w:pPr>
  </w:style>
  <w:style w:type="character" w:customStyle="1" w:styleId="Kop1Char">
    <w:name w:val="Kop 1 Char"/>
    <w:basedOn w:val="Standaardalinea-lettertype"/>
    <w:link w:val="Kop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FC693F"/>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FC693F"/>
    <w:rPr>
      <w:rFonts w:asciiTheme="majorHAnsi" w:eastAsiaTheme="majorEastAsia" w:hAnsiTheme="majorHAnsi" w:cstheme="majorBidi"/>
      <w:b/>
      <w:bCs/>
      <w:color w:val="4F81BD" w:themeColor="accent1"/>
    </w:rPr>
  </w:style>
  <w:style w:type="paragraph" w:styleId="Titel">
    <w:name w:val="Title"/>
    <w:basedOn w:val="Standaard"/>
    <w:next w:val="Standaard"/>
    <w:link w:val="Titel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FC693F"/>
    <w:rPr>
      <w:rFonts w:asciiTheme="majorHAnsi" w:eastAsiaTheme="majorEastAsia" w:hAnsiTheme="majorHAnsi" w:cstheme="majorBidi"/>
      <w:i/>
      <w:iCs/>
      <w:color w:val="4F81BD" w:themeColor="accent1"/>
      <w:spacing w:val="15"/>
      <w:sz w:val="24"/>
      <w:szCs w:val="24"/>
    </w:rPr>
  </w:style>
  <w:style w:type="paragraph" w:styleId="Lijstalinea">
    <w:name w:val="List Paragraph"/>
    <w:basedOn w:val="Standaard"/>
    <w:uiPriority w:val="34"/>
    <w:qFormat/>
    <w:rsid w:val="00FC693F"/>
    <w:pPr>
      <w:ind w:left="720"/>
      <w:contextualSpacing/>
    </w:pPr>
  </w:style>
  <w:style w:type="paragraph" w:styleId="Plattetekst">
    <w:name w:val="Body Text"/>
    <w:basedOn w:val="Standaard"/>
    <w:link w:val="PlattetekstChar"/>
    <w:uiPriority w:val="99"/>
    <w:unhideWhenUsed/>
    <w:rsid w:val="00AA1D8D"/>
    <w:pPr>
      <w:spacing w:after="120"/>
    </w:pPr>
  </w:style>
  <w:style w:type="character" w:customStyle="1" w:styleId="PlattetekstChar">
    <w:name w:val="Platte tekst Char"/>
    <w:basedOn w:val="Standaardalinea-lettertype"/>
    <w:link w:val="Plattetekst"/>
    <w:uiPriority w:val="99"/>
    <w:rsid w:val="00AA1D8D"/>
  </w:style>
  <w:style w:type="paragraph" w:styleId="Plattetekst2">
    <w:name w:val="Body Text 2"/>
    <w:basedOn w:val="Standaard"/>
    <w:link w:val="Plattetekst2Char"/>
    <w:uiPriority w:val="99"/>
    <w:unhideWhenUsed/>
    <w:rsid w:val="00AA1D8D"/>
    <w:pPr>
      <w:spacing w:after="120" w:line="480" w:lineRule="auto"/>
    </w:pPr>
  </w:style>
  <w:style w:type="character" w:customStyle="1" w:styleId="Plattetekst2Char">
    <w:name w:val="Platte tekst 2 Char"/>
    <w:basedOn w:val="Standaardalinea-lettertype"/>
    <w:link w:val="Plattetekst2"/>
    <w:uiPriority w:val="99"/>
    <w:rsid w:val="00AA1D8D"/>
  </w:style>
  <w:style w:type="paragraph" w:styleId="Plattetekst3">
    <w:name w:val="Body Text 3"/>
    <w:basedOn w:val="Standaard"/>
    <w:link w:val="Plattetekst3Char"/>
    <w:uiPriority w:val="99"/>
    <w:unhideWhenUsed/>
    <w:rsid w:val="00AA1D8D"/>
    <w:pPr>
      <w:spacing w:after="120"/>
    </w:pPr>
    <w:rPr>
      <w:sz w:val="16"/>
      <w:szCs w:val="16"/>
    </w:rPr>
  </w:style>
  <w:style w:type="character" w:customStyle="1" w:styleId="Plattetekst3Char">
    <w:name w:val="Platte tekst 3 Char"/>
    <w:basedOn w:val="Standaardalinea-lettertype"/>
    <w:link w:val="Plattetekst3"/>
    <w:uiPriority w:val="99"/>
    <w:rsid w:val="00AA1D8D"/>
    <w:rPr>
      <w:sz w:val="16"/>
      <w:szCs w:val="16"/>
    </w:rPr>
  </w:style>
  <w:style w:type="paragraph" w:styleId="Lijst">
    <w:name w:val="List"/>
    <w:basedOn w:val="Standaard"/>
    <w:uiPriority w:val="99"/>
    <w:unhideWhenUsed/>
    <w:rsid w:val="00AA1D8D"/>
    <w:pPr>
      <w:ind w:left="360" w:hanging="360"/>
      <w:contextualSpacing/>
    </w:pPr>
  </w:style>
  <w:style w:type="paragraph" w:styleId="Lijst2">
    <w:name w:val="List 2"/>
    <w:basedOn w:val="Standaard"/>
    <w:uiPriority w:val="99"/>
    <w:unhideWhenUsed/>
    <w:rsid w:val="00326F90"/>
    <w:pPr>
      <w:ind w:left="720" w:hanging="360"/>
      <w:contextualSpacing/>
    </w:pPr>
  </w:style>
  <w:style w:type="paragraph" w:styleId="Lijst3">
    <w:name w:val="List 3"/>
    <w:basedOn w:val="Standaard"/>
    <w:uiPriority w:val="99"/>
    <w:unhideWhenUsed/>
    <w:rsid w:val="00326F90"/>
    <w:pPr>
      <w:ind w:left="1080" w:hanging="360"/>
      <w:contextualSpacing/>
    </w:pPr>
  </w:style>
  <w:style w:type="paragraph" w:styleId="Lijstopsomteken">
    <w:name w:val="List Bullet"/>
    <w:basedOn w:val="Standaard"/>
    <w:uiPriority w:val="99"/>
    <w:unhideWhenUsed/>
    <w:rsid w:val="00326F90"/>
    <w:pPr>
      <w:numPr>
        <w:numId w:val="1"/>
      </w:numPr>
      <w:contextualSpacing/>
    </w:pPr>
  </w:style>
  <w:style w:type="paragraph" w:styleId="Lijstopsomteken2">
    <w:name w:val="List Bullet 2"/>
    <w:basedOn w:val="Standaard"/>
    <w:uiPriority w:val="99"/>
    <w:unhideWhenUsed/>
    <w:rsid w:val="00326F90"/>
    <w:pPr>
      <w:numPr>
        <w:numId w:val="2"/>
      </w:numPr>
      <w:contextualSpacing/>
    </w:pPr>
  </w:style>
  <w:style w:type="paragraph" w:styleId="Lijstopsomteken3">
    <w:name w:val="List Bullet 3"/>
    <w:basedOn w:val="Standaard"/>
    <w:uiPriority w:val="99"/>
    <w:unhideWhenUsed/>
    <w:rsid w:val="00326F90"/>
    <w:pPr>
      <w:numPr>
        <w:numId w:val="3"/>
      </w:numPr>
      <w:contextualSpacing/>
    </w:pPr>
  </w:style>
  <w:style w:type="paragraph" w:styleId="Lijstnummering">
    <w:name w:val="List Number"/>
    <w:basedOn w:val="Standaard"/>
    <w:uiPriority w:val="99"/>
    <w:unhideWhenUsed/>
    <w:rsid w:val="00326F90"/>
    <w:pPr>
      <w:numPr>
        <w:numId w:val="5"/>
      </w:numPr>
      <w:contextualSpacing/>
    </w:pPr>
  </w:style>
  <w:style w:type="paragraph" w:styleId="Lijstnummering2">
    <w:name w:val="List Number 2"/>
    <w:basedOn w:val="Standaard"/>
    <w:uiPriority w:val="99"/>
    <w:unhideWhenUsed/>
    <w:rsid w:val="0029639D"/>
    <w:pPr>
      <w:numPr>
        <w:numId w:val="6"/>
      </w:numPr>
      <w:contextualSpacing/>
    </w:pPr>
  </w:style>
  <w:style w:type="paragraph" w:styleId="Lijstnummering3">
    <w:name w:val="List Number 3"/>
    <w:basedOn w:val="Standaard"/>
    <w:uiPriority w:val="99"/>
    <w:unhideWhenUsed/>
    <w:rsid w:val="0029639D"/>
    <w:pPr>
      <w:numPr>
        <w:numId w:val="7"/>
      </w:numPr>
      <w:contextualSpacing/>
    </w:pPr>
  </w:style>
  <w:style w:type="paragraph" w:styleId="Lijstvoortzetting">
    <w:name w:val="List Continue"/>
    <w:basedOn w:val="Standaard"/>
    <w:uiPriority w:val="99"/>
    <w:unhideWhenUsed/>
    <w:rsid w:val="0029639D"/>
    <w:pPr>
      <w:spacing w:after="120"/>
      <w:ind w:left="360"/>
      <w:contextualSpacing/>
    </w:pPr>
  </w:style>
  <w:style w:type="paragraph" w:styleId="Lijstvoortzetting2">
    <w:name w:val="List Continue 2"/>
    <w:basedOn w:val="Standaard"/>
    <w:uiPriority w:val="99"/>
    <w:unhideWhenUsed/>
    <w:rsid w:val="0029639D"/>
    <w:pPr>
      <w:spacing w:after="120"/>
      <w:ind w:left="720"/>
      <w:contextualSpacing/>
    </w:pPr>
  </w:style>
  <w:style w:type="paragraph" w:styleId="Lijstvoortzetting3">
    <w:name w:val="List Continue 3"/>
    <w:basedOn w:val="Standaard"/>
    <w:uiPriority w:val="99"/>
    <w:unhideWhenUsed/>
    <w:rsid w:val="0029639D"/>
    <w:pPr>
      <w:spacing w:after="120"/>
      <w:ind w:left="1080"/>
      <w:contextualSpacing/>
    </w:pPr>
  </w:style>
  <w:style w:type="paragraph" w:styleId="Macrotekst">
    <w:name w:val="macro"/>
    <w:link w:val="Macroteks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kstChar">
    <w:name w:val="Macrotekst Char"/>
    <w:basedOn w:val="Standaardalinea-lettertype"/>
    <w:link w:val="Macrotekst"/>
    <w:uiPriority w:val="99"/>
    <w:rsid w:val="0029639D"/>
    <w:rPr>
      <w:rFonts w:ascii="Courier" w:hAnsi="Courier"/>
      <w:sz w:val="20"/>
      <w:szCs w:val="20"/>
    </w:rPr>
  </w:style>
  <w:style w:type="paragraph" w:styleId="Citaat">
    <w:name w:val="Quote"/>
    <w:basedOn w:val="Standaard"/>
    <w:next w:val="Standaard"/>
    <w:link w:val="CitaatChar"/>
    <w:uiPriority w:val="29"/>
    <w:qFormat/>
    <w:rsid w:val="00FC693F"/>
    <w:rPr>
      <w:i/>
      <w:iCs/>
      <w:color w:val="000000" w:themeColor="text1"/>
    </w:rPr>
  </w:style>
  <w:style w:type="character" w:customStyle="1" w:styleId="CitaatChar">
    <w:name w:val="Citaat Char"/>
    <w:basedOn w:val="Standaardalinea-lettertype"/>
    <w:link w:val="Citaat"/>
    <w:uiPriority w:val="29"/>
    <w:rsid w:val="00FC693F"/>
    <w:rPr>
      <w:i/>
      <w:iCs/>
      <w:color w:val="000000" w:themeColor="text1"/>
    </w:rPr>
  </w:style>
  <w:style w:type="character" w:customStyle="1" w:styleId="Kop4Char">
    <w:name w:val="Kop 4 Char"/>
    <w:basedOn w:val="Standaardalinea-lettertype"/>
    <w:link w:val="Kop4"/>
    <w:uiPriority w:val="9"/>
    <w:semiHidden/>
    <w:rsid w:val="00FC693F"/>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semiHidden/>
    <w:rsid w:val="00FC693F"/>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FC693F"/>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FC693F"/>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C693F"/>
    <w:rPr>
      <w:rFonts w:asciiTheme="majorHAnsi" w:eastAsiaTheme="majorEastAsia" w:hAnsiTheme="majorHAnsi" w:cstheme="majorBidi"/>
      <w:color w:val="4F81BD" w:themeColor="accent1"/>
      <w:sz w:val="20"/>
      <w:szCs w:val="20"/>
    </w:rPr>
  </w:style>
  <w:style w:type="character" w:customStyle="1" w:styleId="Kop9Char">
    <w:name w:val="Kop 9 Char"/>
    <w:basedOn w:val="Standaardalinea-lettertype"/>
    <w:link w:val="Kop9"/>
    <w:uiPriority w:val="9"/>
    <w:semiHidden/>
    <w:rsid w:val="00FC693F"/>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FC693F"/>
    <w:pPr>
      <w:spacing w:line="240" w:lineRule="auto"/>
    </w:pPr>
    <w:rPr>
      <w:b/>
      <w:bCs/>
      <w:color w:val="4F81BD" w:themeColor="accent1"/>
      <w:sz w:val="18"/>
      <w:szCs w:val="18"/>
    </w:rPr>
  </w:style>
  <w:style w:type="character" w:styleId="Zwaar">
    <w:name w:val="Strong"/>
    <w:basedOn w:val="Standaardalinea-lettertype"/>
    <w:uiPriority w:val="22"/>
    <w:qFormat/>
    <w:rsid w:val="00FC693F"/>
    <w:rPr>
      <w:b/>
      <w:bCs/>
    </w:rPr>
  </w:style>
  <w:style w:type="character" w:styleId="Nadruk">
    <w:name w:val="Emphasis"/>
    <w:basedOn w:val="Standaardalinea-lettertype"/>
    <w:uiPriority w:val="20"/>
    <w:qFormat/>
    <w:rsid w:val="00FC693F"/>
    <w:rPr>
      <w:i/>
      <w:iCs/>
    </w:rPr>
  </w:style>
  <w:style w:type="paragraph" w:styleId="Duidelijkcitaat">
    <w:name w:val="Intense Quote"/>
    <w:basedOn w:val="Standaard"/>
    <w:next w:val="Standaard"/>
    <w:link w:val="Duidelijkcitaat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FC693F"/>
    <w:rPr>
      <w:b/>
      <w:bCs/>
      <w:i/>
      <w:iCs/>
      <w:color w:val="4F81BD" w:themeColor="accent1"/>
    </w:rPr>
  </w:style>
  <w:style w:type="character" w:styleId="Subtielebenadrukking">
    <w:name w:val="Subtle Emphasis"/>
    <w:basedOn w:val="Standaardalinea-lettertype"/>
    <w:uiPriority w:val="19"/>
    <w:qFormat/>
    <w:rsid w:val="00FC693F"/>
    <w:rPr>
      <w:i/>
      <w:iCs/>
      <w:color w:val="808080" w:themeColor="text1" w:themeTint="7F"/>
    </w:rPr>
  </w:style>
  <w:style w:type="character" w:styleId="Intensievebenadrukking">
    <w:name w:val="Intense Emphasis"/>
    <w:basedOn w:val="Standaardalinea-lettertype"/>
    <w:uiPriority w:val="21"/>
    <w:qFormat/>
    <w:rsid w:val="00FC693F"/>
    <w:rPr>
      <w:b/>
      <w:bCs/>
      <w:i/>
      <w:iCs/>
      <w:color w:val="4F81BD" w:themeColor="accent1"/>
    </w:rPr>
  </w:style>
  <w:style w:type="character" w:styleId="Subtieleverwijzing">
    <w:name w:val="Subtle Reference"/>
    <w:basedOn w:val="Standaardalinea-lettertype"/>
    <w:uiPriority w:val="31"/>
    <w:qFormat/>
    <w:rsid w:val="00FC693F"/>
    <w:rPr>
      <w:smallCaps/>
      <w:color w:val="C0504D" w:themeColor="accent2"/>
      <w:u w:val="single"/>
    </w:rPr>
  </w:style>
  <w:style w:type="character" w:styleId="Intensieveverwijzing">
    <w:name w:val="Intense Reference"/>
    <w:basedOn w:val="Standaardalinea-lettertype"/>
    <w:uiPriority w:val="32"/>
    <w:qFormat/>
    <w:rsid w:val="00FC693F"/>
    <w:rPr>
      <w:b/>
      <w:bCs/>
      <w:smallCaps/>
      <w:color w:val="C0504D" w:themeColor="accent2"/>
      <w:spacing w:val="5"/>
      <w:u w:val="single"/>
    </w:rPr>
  </w:style>
  <w:style w:type="character" w:styleId="Titelvanboek">
    <w:name w:val="Book Title"/>
    <w:basedOn w:val="Standaardalinea-lettertype"/>
    <w:uiPriority w:val="33"/>
    <w:qFormat/>
    <w:rsid w:val="00FC693F"/>
    <w:rPr>
      <w:b/>
      <w:bCs/>
      <w:smallCaps/>
      <w:spacing w:val="5"/>
    </w:rPr>
  </w:style>
  <w:style w:type="paragraph" w:styleId="Kopvaninhoudsopgave">
    <w:name w:val="TOC Heading"/>
    <w:basedOn w:val="Kop1"/>
    <w:next w:val="Standaard"/>
    <w:uiPriority w:val="39"/>
    <w:semiHidden/>
    <w:unhideWhenUsed/>
    <w:qFormat/>
    <w:rsid w:val="00FC693F"/>
    <w:pPr>
      <w:outlineLvl w:val="9"/>
    </w:pPr>
  </w:style>
  <w:style w:type="table" w:styleId="Tabelraster">
    <w:name w:val="Table Grid"/>
    <w:basedOn w:val="Standaardtabel"/>
    <w:uiPriority w:val="3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arcering">
    <w:name w:val="Light Shading"/>
    <w:basedOn w:val="Standaardtabe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chtearcering-accent2">
    <w:name w:val="Light Shading Accent 2"/>
    <w:basedOn w:val="Standaardtabe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chtearcering-accent3">
    <w:name w:val="Light Shading Accent 3"/>
    <w:basedOn w:val="Standaardtabe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chtearcering-accent4">
    <w:name w:val="Light Shading Accent 4"/>
    <w:basedOn w:val="Standaardtabe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chtearcering-accent5">
    <w:name w:val="Light Shading Accent 5"/>
    <w:basedOn w:val="Standaardtabe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chtearcering-accent6">
    <w:name w:val="Light Shading Accent 6"/>
    <w:basedOn w:val="Standaardtabe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chtelijst">
    <w:name w:val="Light List"/>
    <w:basedOn w:val="Standaardtabe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chtelijst-accent2">
    <w:name w:val="Light List Accent 2"/>
    <w:basedOn w:val="Standaardtabe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chtelijst-accent3">
    <w:name w:val="Light List Accent 3"/>
    <w:basedOn w:val="Standaardtabe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chtelijst-accent4">
    <w:name w:val="Light List Accent 4"/>
    <w:basedOn w:val="Standaardtabe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chtelijst-accent5">
    <w:name w:val="Light List Accent 5"/>
    <w:basedOn w:val="Standaardtabe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chtelijst-accent6">
    <w:name w:val="Light List Accent 6"/>
    <w:basedOn w:val="Standaardtabe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chtraster">
    <w:name w:val="Light Grid"/>
    <w:basedOn w:val="Standaardtabe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chtraster-accent2">
    <w:name w:val="Light Grid Accent 2"/>
    <w:basedOn w:val="Standaardtabe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chtraster-accent3">
    <w:name w:val="Light Grid Accent 3"/>
    <w:basedOn w:val="Standaardtabe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chtraster-accent4">
    <w:name w:val="Light Grid Accent 4"/>
    <w:basedOn w:val="Standaardtabe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chtraster-accent5">
    <w:name w:val="Light Grid Accent 5"/>
    <w:basedOn w:val="Standaardtabe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chtraster-accent6">
    <w:name w:val="Light Grid Accent 6"/>
    <w:basedOn w:val="Standaardtabe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Gemiddeldearcering1">
    <w:name w:val="Medium Shading 1"/>
    <w:basedOn w:val="Standaardtabe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6">
    <w:name w:val="Medium Shading 2 Accent 6"/>
    <w:basedOn w:val="Standaardtabe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lijst1">
    <w:name w:val="Medium List 1"/>
    <w:basedOn w:val="Standaardtabe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Gemiddeldelijst1-accent2">
    <w:name w:val="Medium List 1 Accent 2"/>
    <w:basedOn w:val="Standaardtabe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Gemiddeldelijst1-accent3">
    <w:name w:val="Medium List 1 Accent 3"/>
    <w:basedOn w:val="Standaardtabe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Gemiddeldelijst1-accent4">
    <w:name w:val="Medium List 1 Accent 4"/>
    <w:basedOn w:val="Standaardtabe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Gemiddeldelijst1-accent5">
    <w:name w:val="Medium List 1 Accent 5"/>
    <w:basedOn w:val="Standaardtabe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Gemiddeldelijst1-accent6">
    <w:name w:val="Medium List 1 Accent 6"/>
    <w:basedOn w:val="Standaardtabe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Gemiddeldelijst2">
    <w:name w:val="Medium List 2"/>
    <w:basedOn w:val="Standaardtabe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raster1">
    <w:name w:val="Medium Grid 1"/>
    <w:basedOn w:val="Standaardtabe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emiddeldraster1-accent2">
    <w:name w:val="Medium Grid 1 Accent 2"/>
    <w:basedOn w:val="Standaardtabe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emiddeldraster1-accent3">
    <w:name w:val="Medium Grid 1 Accent 3"/>
    <w:basedOn w:val="Standaardtabe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emiddeldraster1-accent4">
    <w:name w:val="Medium Grid 1 Accent 4"/>
    <w:basedOn w:val="Standaardtabe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emiddeldraster1-accent5">
    <w:name w:val="Medium Grid 1 Accent 5"/>
    <w:basedOn w:val="Standaardtabe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emiddeldraster1-accent6">
    <w:name w:val="Medium Grid 1 Accent 6"/>
    <w:basedOn w:val="Standaardtabe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emiddeldraster2">
    <w:name w:val="Medium Grid 2"/>
    <w:basedOn w:val="Standaardtabe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emiddeldraster3-accent2">
    <w:name w:val="Medium Grid 3 Accent 2"/>
    <w:basedOn w:val="Standaardtabe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Gemiddeldraster3-accent3">
    <w:name w:val="Medium Grid 3 Accent 3"/>
    <w:basedOn w:val="Standaardtabe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Gemiddeldraster3-accent4">
    <w:name w:val="Medium Grid 3 Accent 4"/>
    <w:basedOn w:val="Standaardtabe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Gemiddeldraster3-accent5">
    <w:name w:val="Medium Grid 3 Accent 5"/>
    <w:basedOn w:val="Standaardtabe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emiddeldraster3-accent6">
    <w:name w:val="Medium Grid 3 Accent 6"/>
    <w:basedOn w:val="Standaardtabe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onkerelijst">
    <w:name w:val="Dark List"/>
    <w:basedOn w:val="Standaardtabe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onkerelijst-accent2">
    <w:name w:val="Dark List Accent 2"/>
    <w:basedOn w:val="Standaardtabe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onkerelijst-accent3">
    <w:name w:val="Dark List Accent 3"/>
    <w:basedOn w:val="Standaardtabe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onkerelijst-accent4">
    <w:name w:val="Dark List Accent 4"/>
    <w:basedOn w:val="Standaardtabe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onkerelijst-accent5">
    <w:name w:val="Dark List Accent 5"/>
    <w:basedOn w:val="Standaardtabe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onkerelijst-accent6">
    <w:name w:val="Dark List Accent 6"/>
    <w:basedOn w:val="Standaardtabe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Kleurrijkearcering">
    <w:name w:val="Colorful Shading"/>
    <w:basedOn w:val="Standaardtabe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Kleurrijkearcering-accent4">
    <w:name w:val="Colorful Shading Accent 4"/>
    <w:basedOn w:val="Standaardtabe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Kleurrijkelijst">
    <w:name w:val="Colorful List"/>
    <w:basedOn w:val="Standaardtabe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Kleurrijkelijst-accent2">
    <w:name w:val="Colorful List Accent 2"/>
    <w:basedOn w:val="Standaardtabe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Kleurrijkelijst-accent3">
    <w:name w:val="Colorful List Accent 3"/>
    <w:basedOn w:val="Standaardtabe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Kleurrijkelijst-accent4">
    <w:name w:val="Colorful List Accent 4"/>
    <w:basedOn w:val="Standaardtabe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Kleurrijkelijst-accent5">
    <w:name w:val="Colorful List Accent 5"/>
    <w:basedOn w:val="Standaardtabe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Kleurrijkelijst-accent6">
    <w:name w:val="Colorful List Accent 6"/>
    <w:basedOn w:val="Standaardtabe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Kleurrijkraster">
    <w:name w:val="Colorful Grid"/>
    <w:basedOn w:val="Standaardtabe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Kleurrijkraster-accent2">
    <w:name w:val="Colorful Grid Accent 2"/>
    <w:basedOn w:val="Standaardtabe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Kleurrijkraster-accent3">
    <w:name w:val="Colorful Grid Accent 3"/>
    <w:basedOn w:val="Standaardtabe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Kleurrijkraster-accent4">
    <w:name w:val="Colorful Grid Accent 4"/>
    <w:basedOn w:val="Standaardtabe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Kleurrijkraster-accent5">
    <w:name w:val="Colorful Grid Accent 5"/>
    <w:basedOn w:val="Standaardtabe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Kleurrijkraster-accent6">
    <w:name w:val="Colorful Grid Accent 6"/>
    <w:basedOn w:val="Standaardtabe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itle0 xmlns="b8bef493-fa61-4bc1-8f23-3d6530fe4a93" xsi:nil="true"/>
    <TaxCatchAll xmlns="54caa56c-ac9b-4171-abc0-98105dc25dda" xsi:nil="true"/>
    <lcf76f155ced4ddcb4097134ff3c332f xmlns="b8bef493-fa61-4bc1-8f23-3d6530fe4a93">
      <Terms xmlns="http://schemas.microsoft.com/office/infopath/2007/PartnerControls"/>
    </lcf76f155ced4ddcb4097134ff3c332f>
    <SharedWithUsers xmlns="54caa56c-ac9b-4171-abc0-98105dc25dda">
      <UserInfo>
        <DisplayName>Lars van der Manden | NLPO</DisplayName>
        <AccountId>2591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5E35B24A92C942B3DADD0983E013A7" ma:contentTypeVersion="19" ma:contentTypeDescription="Een nieuw document maken." ma:contentTypeScope="" ma:versionID="8cf3edff78774842d4a27a38c9c62161">
  <xsd:schema xmlns:xsd="http://www.w3.org/2001/XMLSchema" xmlns:xs="http://www.w3.org/2001/XMLSchema" xmlns:p="http://schemas.microsoft.com/office/2006/metadata/properties" xmlns:ns2="b8bef493-fa61-4bc1-8f23-3d6530fe4a93" xmlns:ns3="54caa56c-ac9b-4171-abc0-98105dc25dda" targetNamespace="http://schemas.microsoft.com/office/2006/metadata/properties" ma:root="true" ma:fieldsID="3004f0dd3cb003b53ff41e80c9c15a86" ns2:_="" ns3:_="">
    <xsd:import namespace="b8bef493-fa61-4bc1-8f23-3d6530fe4a93"/>
    <xsd:import namespace="54caa56c-ac9b-4171-abc0-98105dc25dda"/>
    <xsd:element name="properties">
      <xsd:complexType>
        <xsd:sequence>
          <xsd:element name="documentManagement">
            <xsd:complexType>
              <xsd:all>
                <xsd:element ref="ns2:Title0" minOccurs="0"/>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bef493-fa61-4bc1-8f23-3d6530fe4a93" elementFormDefault="qualified">
    <xsd:import namespace="http://schemas.microsoft.com/office/2006/documentManagement/types"/>
    <xsd:import namespace="http://schemas.microsoft.com/office/infopath/2007/PartnerControls"/>
    <xsd:element name="Title0" ma:index="8" nillable="true" ma:displayName="Title" ma:description="" ma:internalName="Title0">
      <xsd:simpleType>
        <xsd:restriction base="dms:Text">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d7e8dea3-6bb7-49c8-b7df-81016711bc4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4caa56c-ac9b-4171-abc0-98105dc25dda" elementFormDefault="qualified">
    <xsd:import namespace="http://schemas.microsoft.com/office/2006/documentManagement/types"/>
    <xsd:import namespace="http://schemas.microsoft.com/office/infopath/2007/PartnerControls"/>
    <xsd:element name="SharedWithUsers" ma:index="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Gedeeld met details" ma:internalName="SharedWithDetails" ma:readOnly="true">
      <xsd:simpleType>
        <xsd:restriction base="dms:Note">
          <xsd:maxLength value="255"/>
        </xsd:restriction>
      </xsd:simpleType>
    </xsd:element>
    <xsd:element name="TaxCatchAll" ma:index="24" nillable="true" ma:displayName="Taxonomy Catch All Column" ma:hidden="true" ma:list="{e298c96d-8b71-4d3b-ab6b-0b2bb41d9402}" ma:internalName="TaxCatchAll" ma:showField="CatchAllData" ma:web="54caa56c-ac9b-4171-abc0-98105dc25d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123FA-B177-496A-9A92-7CE58799F652}">
  <ds:schemaRefs>
    <ds:schemaRef ds:uri="http://schemas.microsoft.com/office/2006/metadata/properties"/>
    <ds:schemaRef ds:uri="http://schemas.microsoft.com/office/infopath/2007/PartnerControls"/>
    <ds:schemaRef ds:uri="b8bef493-fa61-4bc1-8f23-3d6530fe4a93"/>
    <ds:schemaRef ds:uri="54caa56c-ac9b-4171-abc0-98105dc25dda"/>
  </ds:schemaRefs>
</ds:datastoreItem>
</file>

<file path=customXml/itemProps2.xml><?xml version="1.0" encoding="utf-8"?>
<ds:datastoreItem xmlns:ds="http://schemas.openxmlformats.org/officeDocument/2006/customXml" ds:itemID="{B3DC9756-A55E-4D10-B6BA-06422701526A}">
  <ds:schemaRefs>
    <ds:schemaRef ds:uri="http://schemas.microsoft.com/sharepoint/v3/contenttype/forms"/>
  </ds:schemaRefs>
</ds:datastoreItem>
</file>

<file path=customXml/itemProps3.xml><?xml version="1.0" encoding="utf-8"?>
<ds:datastoreItem xmlns:ds="http://schemas.openxmlformats.org/officeDocument/2006/customXml" ds:itemID="{76CE6B30-BD82-4645-98A2-BD96104895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bef493-fa61-4bc1-8f23-3d6530fe4a93"/>
    <ds:schemaRef ds:uri="54caa56c-ac9b-4171-abc0-98105dc25d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326</Words>
  <Characters>1793</Characters>
  <Application>Microsoft Office Word</Application>
  <DocSecurity>0</DocSecurity>
  <Lines>14</Lines>
  <Paragraphs>4</Paragraphs>
  <ScaleCrop>false</ScaleCrop>
  <Manager/>
  <Company/>
  <LinksUpToDate>false</LinksUpToDate>
  <CharactersWithSpaces>2115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Lars van der Manden | NLPO</cp:lastModifiedBy>
  <cp:revision>16</cp:revision>
  <dcterms:created xsi:type="dcterms:W3CDTF">2013-12-23T23:15:00Z</dcterms:created>
  <dcterms:modified xsi:type="dcterms:W3CDTF">2024-05-06T18:40:00Z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0x0101008E5E35B24A92C942B3DADD0983E013A7</vt:lpwstr>
  </property>
  <property fmtid="{D5CDD505-2E9C-101B-9397-08002B2CF9AE}" pid="3" name="MediaServiceImageTags">
    <vt:lpwstr/>
  </property>
</Properties>
</file>